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7th Grade Band Final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Italian word meaning "emphasize the note"?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symbol for medium loud?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Mrs. Liotta hold in her hand to conduct the 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line called that connects 2 or more notes that are the same pitch?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symbol for medium soft?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biggest low brass instrument in the 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Italian word meaning to "play the note long and smooth"?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Italian word meaning to "play loudly"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many beats does a quarter note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Italian word for "mf"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Italian word indicates the "finish"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tells you the beats per measure in a piece of music?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symbol means to "raise the pitch a 1/2 step"?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is the Italian word for "gradually get softer"?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How many beats is a half note?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tells you the flats, sharps and naturals in a piece of music?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Italian phrase means " Go back to the beginning and stop at the Fine"?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Italian word meaning to "slow the music gradually"?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Italian Word for "mp"?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Italian word meaning to play short?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line called that connects 2 or more notes that are different pitches?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Italian workd meaning to "play softly"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symbol means to "lower the pitch a 1/2 step"?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instrument plays the highest in the 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symbol indicates a "hold until the conductor cuts you off"?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name of the first piece on our Spring Concert?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beats is a dotted half note?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symbol means to "cancel a flat or sharp"?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the Italian word for "gradually get louder"?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a Coda?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Band Final Review</dc:title>
  <dcterms:created xsi:type="dcterms:W3CDTF">2021-10-11T00:18:56Z</dcterms:created>
  <dcterms:modified xsi:type="dcterms:W3CDTF">2021-10-11T00:18:56Z</dcterms:modified>
</cp:coreProperties>
</file>