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7th Grade Daily Dose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decorum    </w:t>
      </w:r>
      <w:r>
        <w:t xml:space="preserve">   heed    </w:t>
      </w:r>
      <w:r>
        <w:t xml:space="preserve">   elated    </w:t>
      </w:r>
      <w:r>
        <w:t xml:space="preserve">   chafe    </w:t>
      </w:r>
      <w:r>
        <w:t xml:space="preserve">   muddle    </w:t>
      </w:r>
      <w:r>
        <w:t xml:space="preserve">   hoard    </w:t>
      </w:r>
      <w:r>
        <w:t xml:space="preserve">   turmoil    </w:t>
      </w:r>
      <w:r>
        <w:t xml:space="preserve">   deft    </w:t>
      </w:r>
      <w:r>
        <w:t xml:space="preserve">   precarious    </w:t>
      </w:r>
      <w:r>
        <w:t xml:space="preserve">   perplex    </w:t>
      </w:r>
      <w:r>
        <w:t xml:space="preserve">   luminous    </w:t>
      </w:r>
      <w:r>
        <w:t xml:space="preserve">   discard    </w:t>
      </w:r>
      <w:r>
        <w:t xml:space="preserve">   digress    </w:t>
      </w:r>
      <w:r>
        <w:t xml:space="preserve">   notorious    </w:t>
      </w:r>
      <w:r>
        <w:t xml:space="preserve">   immense    </w:t>
      </w:r>
      <w:r>
        <w:t xml:space="preserve">   banish    </w:t>
      </w:r>
      <w:r>
        <w:t xml:space="preserve">   saunter    </w:t>
      </w:r>
      <w:r>
        <w:t xml:space="preserve">   reluctance    </w:t>
      </w:r>
      <w:r>
        <w:t xml:space="preserve">   inferior    </w:t>
      </w:r>
      <w:r>
        <w:t xml:space="preserve">   fickle    </w:t>
      </w:r>
      <w:r>
        <w:t xml:space="preserve">   cantankerous    </w:t>
      </w:r>
      <w:r>
        <w:t xml:space="preserve">   livid    </w:t>
      </w:r>
      <w:r>
        <w:t xml:space="preserve">   condemn    </w:t>
      </w:r>
      <w:r>
        <w:t xml:space="preserve">   somberly    </w:t>
      </w:r>
      <w:r>
        <w:t xml:space="preserve">   wayward    </w:t>
      </w:r>
      <w:r>
        <w:t xml:space="preserve">   ambush    </w:t>
      </w:r>
      <w:r>
        <w:t xml:space="preserve">   interrogate    </w:t>
      </w:r>
      <w:r>
        <w:t xml:space="preserve">   gawky    </w:t>
      </w:r>
      <w:r>
        <w:t xml:space="preserve">   mortify    </w:t>
      </w:r>
      <w:r>
        <w:t xml:space="preserve">   unkempt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Grade Daily Dose</dc:title>
  <dcterms:created xsi:type="dcterms:W3CDTF">2021-10-11T00:20:18Z</dcterms:created>
  <dcterms:modified xsi:type="dcterms:W3CDTF">2021-10-11T00:20:18Z</dcterms:modified>
</cp:coreProperties>
</file>