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    </w:t>
      </w:r>
      <w:r>
        <w:t xml:space="preserve">   BAR GRAPH,    </w:t>
      </w:r>
      <w:r>
        <w:t xml:space="preserve">   BOX AND WHISKERS PLOT    </w:t>
      </w:r>
      <w:r>
        <w:t xml:space="preserve">   CIRCLE    </w:t>
      </w:r>
      <w:r>
        <w:t xml:space="preserve">   CIRCLE GRAPH    </w:t>
      </w:r>
      <w:r>
        <w:t xml:space="preserve">   CIRCUMFERENCE    </w:t>
      </w:r>
      <w:r>
        <w:t xml:space="preserve">   CLASSIFYING    </w:t>
      </w:r>
      <w:r>
        <w:t xml:space="preserve">   COEFFICIENT    </w:t>
      </w:r>
      <w:r>
        <w:t xml:space="preserve">   COMMUTATIVE PROPERTY    </w:t>
      </w:r>
      <w:r>
        <w:t xml:space="preserve">   CONSTANT    </w:t>
      </w:r>
      <w:r>
        <w:t xml:space="preserve">   DATA    </w:t>
      </w:r>
      <w:r>
        <w:t xml:space="preserve">   DENOMINATOR    </w:t>
      </w:r>
      <w:r>
        <w:t xml:space="preserve">   DIAMETER    </w:t>
      </w:r>
      <w:r>
        <w:t xml:space="preserve">   DISTRIBUTIVE PROPERTY    </w:t>
      </w:r>
      <w:r>
        <w:t xml:space="preserve">   DIVIDE    </w:t>
      </w:r>
      <w:r>
        <w:t xml:space="preserve">   DOT PLOT    </w:t>
      </w:r>
      <w:r>
        <w:t xml:space="preserve">   EQUATION    </w:t>
      </w:r>
      <w:r>
        <w:t xml:space="preserve">   EQUIVALENT    </w:t>
      </w:r>
      <w:r>
        <w:t xml:space="preserve">   EXPRESSION    </w:t>
      </w:r>
      <w:r>
        <w:t xml:space="preserve">   FRACTION    </w:t>
      </w:r>
      <w:r>
        <w:t xml:space="preserve">   GREATER THAN    </w:t>
      </w:r>
      <w:r>
        <w:t xml:space="preserve">   HEIGHT    </w:t>
      </w:r>
      <w:r>
        <w:t xml:space="preserve">   INEQUALITY    </w:t>
      </w:r>
      <w:r>
        <w:t xml:space="preserve">   INTEGERS    </w:t>
      </w:r>
      <w:r>
        <w:t xml:space="preserve">   INTERQUARTILE    </w:t>
      </w:r>
      <w:r>
        <w:t xml:space="preserve">   INVERSE    </w:t>
      </w:r>
      <w:r>
        <w:t xml:space="preserve">   LENGTH    </w:t>
      </w:r>
      <w:r>
        <w:t xml:space="preserve">   LESS THAN    </w:t>
      </w:r>
      <w:r>
        <w:t xml:space="preserve">   MEAN    </w:t>
      </w:r>
      <w:r>
        <w:t xml:space="preserve">   MEDIAN    </w:t>
      </w:r>
      <w:r>
        <w:t xml:space="preserve">   MULTIPLY    </w:t>
      </w:r>
      <w:r>
        <w:t xml:space="preserve">   NUMERATOR    </w:t>
      </w:r>
      <w:r>
        <w:t xml:space="preserve">   PI    </w:t>
      </w:r>
      <w:r>
        <w:t xml:space="preserve">   POSITIVE    </w:t>
      </w:r>
      <w:r>
        <w:t xml:space="preserve">   PROPORTIONS    </w:t>
      </w:r>
      <w:r>
        <w:t xml:space="preserve">   RADIUS    </w:t>
      </w:r>
      <w:r>
        <w:t xml:space="preserve">   RANGE    </w:t>
      </w:r>
      <w:r>
        <w:t xml:space="preserve">   TRIANGLE    </w:t>
      </w:r>
      <w:r>
        <w:t xml:space="preserve">   VARIABLE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Math Vocabulary</dc:title>
  <dcterms:created xsi:type="dcterms:W3CDTF">2021-10-11T00:19:21Z</dcterms:created>
  <dcterms:modified xsi:type="dcterms:W3CDTF">2021-10-11T00:19:21Z</dcterms:modified>
</cp:coreProperties>
</file>