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zero percent chance of the event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being divided.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containing two perpendicular axis (x and y) intersecting at he origin, the point (0, 0).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times a base occurs as a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whole number that multiplies with another number to make a third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straight line passing through the center of a circle touching two points on the circumference.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Choosing data that is not random for statistical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positive number, a negative number or zero NOT a decimal or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Close to a 50 percent chance of the event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or a group of mathematical symbols representing a number or quantity.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shape created when a 3D figure is cut parallel or perpendicular to the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angles that have a common side and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amount of money that is a percentage of the value involved paid to the employee that made the 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middle number when a set of data is put in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two angles with combined measurements of 90 degrees.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of spread on a box plot equal to the difference between the upper limit of the lower quarter and the lower limit of the upper quartile.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graph using a number line to show distribution of the data set.  It is created by finding medians.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Find the mean. Create a table to determine each point's distance from the mean.  Find the mean of the distances.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place to the right of the decimal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likelihood of an even happening is based on experience and observation rather than on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by which another number is divided,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distance around a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a tip.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answer to a subtraction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that appears the most in a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measure in square units of the inside region of a closed two dimensional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mathematical statement that includes and equal sign to show that two expressions are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percentage added onto the price of an item to make a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More than a 50 percent chance of the event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100 percent chance of the even happening.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non-terminating or non-repeating decimal.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Math Vocabulary</dc:title>
  <dcterms:created xsi:type="dcterms:W3CDTF">2021-10-11T00:19:14Z</dcterms:created>
  <dcterms:modified xsi:type="dcterms:W3CDTF">2021-10-11T00:19:14Z</dcterms:modified>
</cp:coreProperties>
</file>