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7th Grade Science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wave that is an oscillation of matter, and therefore transfers energy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wave vibrating in the direction of propagation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organism that consumes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material through which electric current can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hierarchical series of organisms each dependent on the next as a source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branch of biology that deals with the relations of organisms to one another and to their physical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to be seen through; not 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does not readily allow the passage of heat or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living component that affects the population of another organism, or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organism, especially a soil bacterium, fungus, or invertebrate, that decomposes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Allowing light, but not detailed images, to pass through; 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power is transported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emission of energy as electromagnetic waves or as moving subatomic particles, especially high-energy particles that cause ionization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system of interlocking and interdependent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transfer of heat through fluids (gases or liquids) from a warmer spot to a cooler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waves that are propagated by simultaneous periodic variations of electric and magnetic field intensity and that include radio waves, infrared, visible light, ultraviolet, X-rays, and gamma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change of energy from one form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range of wavelengths or frequencies over which electromagnetic radiation extends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variable whose variation does not depend on that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States that energy can neither be created nor destroyed; rather, it transforms from one form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wave vibrating at right angles to the direction of its propagation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heat or electricity is directly transmitted through a substance when there is a difference of temperature or of electrical potential between adjoining regions, without movement of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States that matter is composed of a large number of small particles—individual atoms or molecules—that are in constant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knowledge or source of knowledge acquired by means of the senses, particularly by observation and experimentation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variable whose value depends on that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nonliving condition or thing, as climate or habitat, that influences or affects an ecosystem and the organisms in it they can determine which species of organisms will survive in a given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Studying something carefully in order 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Allowing light to pass through so that objects behind can be distinctly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fact or phenomenon of light, radio waves, etc., being deflected in passing obliquely through the interface between one medium and another or through a medium of varying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sum of kinetic and potential energy in an object that is used to do work Mechanical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autotrophic organism that serves as a source of food for other organisms in a food chain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Science Vocabulary Crossword Puzzle</dc:title>
  <dcterms:created xsi:type="dcterms:W3CDTF">2021-10-11T00:19:17Z</dcterms:created>
  <dcterms:modified xsi:type="dcterms:W3CDTF">2021-10-11T00:19:17Z</dcterms:modified>
</cp:coreProperties>
</file>