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7th Grade Social Studies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	 An international organization formed after WWII to facilitate cooperation in international law and security.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set of simplistic generalizations about a group that allows others to categorize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separation of two or more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time when over 6 million Jews were killed in concentration camps set up by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Hatred of Jews because they practice the Jewish faith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Arab formerly living in Palestine who advocates the establishment of an Arab homeland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Information, ideas, or rumors deliberately spread to help or harm a person, group, or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formal agreement between two or more countries in reference to peace and alliance.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who have to leave their home country as a result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organization for several Arab groups dedicated to the recovery of Palestine from the state of Israel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Social Studies </dc:title>
  <dcterms:created xsi:type="dcterms:W3CDTF">2021-10-11T00:18:53Z</dcterms:created>
  <dcterms:modified xsi:type="dcterms:W3CDTF">2021-10-11T00:18:53Z</dcterms:modified>
</cp:coreProperties>
</file>