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7th Grade Word Stem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Cap/Capit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Mater/Matr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Aster/Astro/Stell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Nav/Nau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Uni/Mono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Noct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Chrys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Lun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Geo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Equ/Caval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Bio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Crat/Cracy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Quad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Centi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Phon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Tele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Derm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Bene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Dent/Dont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Frater/Fratr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Pseudo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Dem/Demos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Hydr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A/An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Sacr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Pater/Patr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Chrom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Psych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Deca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Milli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Word Stem Crossword Puzzle</dc:title>
  <dcterms:created xsi:type="dcterms:W3CDTF">2021-10-11T00:20:12Z</dcterms:created>
  <dcterms:modified xsi:type="dcterms:W3CDTF">2021-10-11T00:20:12Z</dcterms:modified>
</cp:coreProperties>
</file>