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7th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Andrea Perez    </w:t>
      </w:r>
      <w:r>
        <w:t xml:space="preserve">   AngelAvila    </w:t>
      </w:r>
      <w:r>
        <w:t xml:space="preserve">   Avery Daniel    </w:t>
      </w:r>
      <w:r>
        <w:t xml:space="preserve">   CamdenMoore    </w:t>
      </w:r>
      <w:r>
        <w:t xml:space="preserve">   CarlosCaballero    </w:t>
      </w:r>
      <w:r>
        <w:t xml:space="preserve">   CharlieRoque    </w:t>
      </w:r>
      <w:r>
        <w:t xml:space="preserve">   ChristianFlorez    </w:t>
      </w:r>
      <w:r>
        <w:t xml:space="preserve">   ClarissaCelis    </w:t>
      </w:r>
      <w:r>
        <w:t xml:space="preserve">   DaniellaPugaperez    </w:t>
      </w:r>
      <w:r>
        <w:t xml:space="preserve">   David Spitzer    </w:t>
      </w:r>
      <w:r>
        <w:t xml:space="preserve">   EricGonzalez    </w:t>
      </w:r>
      <w:r>
        <w:t xml:space="preserve">   Evan Klapp    </w:t>
      </w:r>
      <w:r>
        <w:t xml:space="preserve">   GabrielWhite    </w:t>
      </w:r>
      <w:r>
        <w:t xml:space="preserve">   IsabellaEstrada    </w:t>
      </w:r>
      <w:r>
        <w:t xml:space="preserve">   JacobFalkowski    </w:t>
      </w:r>
      <w:r>
        <w:t xml:space="preserve">   JacorianKingston    </w:t>
      </w:r>
      <w:r>
        <w:t xml:space="preserve">   JasonBraden    </w:t>
      </w:r>
      <w:r>
        <w:t xml:space="preserve">   Jessica Byrum    </w:t>
      </w:r>
      <w:r>
        <w:t xml:space="preserve">   JordanTharasine    </w:t>
      </w:r>
      <w:r>
        <w:t xml:space="preserve">   JulianBorn    </w:t>
      </w:r>
      <w:r>
        <w:t xml:space="preserve">   LeeCervantes    </w:t>
      </w:r>
      <w:r>
        <w:t xml:space="preserve">   LucasRiker    </w:t>
      </w:r>
      <w:r>
        <w:t xml:space="preserve">   Marcel Evans    </w:t>
      </w:r>
      <w:r>
        <w:t xml:space="preserve">   Matthew Exter    </w:t>
      </w:r>
      <w:r>
        <w:t xml:space="preserve">   MichaMcIntyre    </w:t>
      </w:r>
      <w:r>
        <w:t xml:space="preserve">   MrsBailey    </w:t>
      </w:r>
      <w:r>
        <w:t xml:space="preserve">   OdilonKayiranga    </w:t>
      </w:r>
      <w:r>
        <w:t xml:space="preserve">   RyaHoward    </w:t>
      </w:r>
      <w:r>
        <w:t xml:space="preserve">   TravisHartsell    </w:t>
      </w:r>
      <w:r>
        <w:t xml:space="preserve">   ZaelRiosDiaz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</dc:title>
  <dcterms:created xsi:type="dcterms:W3CDTF">2021-10-11T00:20:14Z</dcterms:created>
  <dcterms:modified xsi:type="dcterms:W3CDTF">2021-10-11T00:20:14Z</dcterms:modified>
</cp:coreProperties>
</file>