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7th Math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acute    </w:t>
      </w:r>
      <w:r>
        <w:t xml:space="preserve">   addition    </w:t>
      </w:r>
      <w:r>
        <w:t xml:space="preserve">   angle    </w:t>
      </w:r>
      <w:r>
        <w:t xml:space="preserve">   area    </w:t>
      </w:r>
      <w:r>
        <w:t xml:space="preserve">   bulldoggers    </w:t>
      </w:r>
      <w:r>
        <w:t xml:space="preserve">   circle    </w:t>
      </w:r>
      <w:r>
        <w:t xml:space="preserve">   circumference    </w:t>
      </w:r>
      <w:r>
        <w:t xml:space="preserve">   complementary    </w:t>
      </w:r>
      <w:r>
        <w:t xml:space="preserve">   dewey    </w:t>
      </w:r>
      <w:r>
        <w:t xml:space="preserve">   diameter    </w:t>
      </w:r>
      <w:r>
        <w:t xml:space="preserve">   division    </w:t>
      </w:r>
      <w:r>
        <w:t xml:space="preserve">   equal to    </w:t>
      </w:r>
      <w:r>
        <w:t xml:space="preserve">   equality    </w:t>
      </w:r>
      <w:r>
        <w:t xml:space="preserve">   equation    </w:t>
      </w:r>
      <w:r>
        <w:t xml:space="preserve">   exponent    </w:t>
      </w:r>
      <w:r>
        <w:t xml:space="preserve">   greater than    </w:t>
      </w:r>
      <w:r>
        <w:t xml:space="preserve">   horizontal    </w:t>
      </w:r>
      <w:r>
        <w:t xml:space="preserve">   inequality    </w:t>
      </w:r>
      <w:r>
        <w:t xml:space="preserve">   less than    </w:t>
      </w:r>
      <w:r>
        <w:t xml:space="preserve">   linear    </w:t>
      </w:r>
      <w:r>
        <w:t xml:space="preserve">   Math    </w:t>
      </w:r>
      <w:r>
        <w:t xml:space="preserve">   mean    </w:t>
      </w:r>
      <w:r>
        <w:t xml:space="preserve">   median    </w:t>
      </w:r>
      <w:r>
        <w:t xml:space="preserve">   mode    </w:t>
      </w:r>
      <w:r>
        <w:t xml:space="preserve">   multiplication    </w:t>
      </w:r>
      <w:r>
        <w:t xml:space="preserve">   nonlinear    </w:t>
      </w:r>
      <w:r>
        <w:t xml:space="preserve">   obtuse    </w:t>
      </w:r>
      <w:r>
        <w:t xml:space="preserve">   pemdas    </w:t>
      </w:r>
      <w:r>
        <w:t xml:space="preserve">   perimeter    </w:t>
      </w:r>
      <w:r>
        <w:t xml:space="preserve">   proportional    </w:t>
      </w:r>
      <w:r>
        <w:t xml:space="preserve">   radius    </w:t>
      </w:r>
      <w:r>
        <w:t xml:space="preserve">   range    </w:t>
      </w:r>
      <w:r>
        <w:t xml:space="preserve">   right angle    </w:t>
      </w:r>
      <w:r>
        <w:t xml:space="preserve">   square root    </w:t>
      </w:r>
      <w:r>
        <w:t xml:space="preserve">   subtraction    </w:t>
      </w:r>
      <w:r>
        <w:t xml:space="preserve">   supplementary    </w:t>
      </w:r>
      <w:r>
        <w:t xml:space="preserve">   trapezoid    </w:t>
      </w:r>
      <w:r>
        <w:t xml:space="preserve">   triangle    </w:t>
      </w:r>
      <w:r>
        <w:t xml:space="preserve">   vertical    </w:t>
      </w:r>
      <w:r>
        <w:t xml:space="preserve">   volume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Math</dc:title>
  <dcterms:created xsi:type="dcterms:W3CDTF">2021-10-11T00:19:04Z</dcterms:created>
  <dcterms:modified xsi:type="dcterms:W3CDTF">2021-10-11T00:19:04Z</dcterms:modified>
</cp:coreProperties>
</file>