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7th grade Math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RATIONAL NUMBERS    </w:t>
      </w:r>
      <w:r>
        <w:t xml:space="preserve">   RATE    </w:t>
      </w:r>
      <w:r>
        <w:t xml:space="preserve">   RANDOM SAMPLE    </w:t>
      </w:r>
      <w:r>
        <w:t xml:space="preserve">   QUOTIENT    </w:t>
      </w:r>
      <w:r>
        <w:t xml:space="preserve">   QUARTILE    </w:t>
      </w:r>
      <w:r>
        <w:t xml:space="preserve">   PRIME NUMBER    </w:t>
      </w:r>
      <w:r>
        <w:t xml:space="preserve">   PERIMETER    </w:t>
      </w:r>
      <w:r>
        <w:t xml:space="preserve">   PERCENT    </w:t>
      </w:r>
      <w:r>
        <w:t xml:space="preserve">   PARALLEL    </w:t>
      </w:r>
      <w:r>
        <w:t xml:space="preserve">   ORIGIN    </w:t>
      </w:r>
      <w:r>
        <w:t xml:space="preserve">   ORDER OF OPERATIONS    </w:t>
      </w:r>
      <w:r>
        <w:t xml:space="preserve">   NUMERATOR    </w:t>
      </w:r>
      <w:r>
        <w:t xml:space="preserve">   MULTIPLIER    </w:t>
      </w:r>
      <w:r>
        <w:t xml:space="preserve">   DISTRIBUTIVE PROPERTY    </w:t>
      </w:r>
      <w:r>
        <w:t xml:space="preserve">   INTEREST    </w:t>
      </w:r>
      <w:r>
        <w:t xml:space="preserve">   INTEGERS    </w:t>
      </w:r>
      <w:r>
        <w:t xml:space="preserve">   HISTOGRAM    </w:t>
      </w:r>
      <w:r>
        <w:t xml:space="preserve">   EXPRESSION    </w:t>
      </w:r>
      <w:r>
        <w:t xml:space="preserve">   VOLUME    </w:t>
      </w:r>
      <w:r>
        <w:t xml:space="preserve">   UNIT RATE    </w:t>
      </w:r>
      <w:r>
        <w:t xml:space="preserve">   SCALE    </w:t>
      </w:r>
      <w:r>
        <w:t xml:space="preserve">   SIMILAR    </w:t>
      </w:r>
      <w:r>
        <w:t xml:space="preserve">   REPEATING    </w:t>
      </w:r>
      <w:r>
        <w:t xml:space="preserve">   BOX PLOT    </w:t>
      </w:r>
      <w:r>
        <w:t xml:space="preserve">   RANGE    </w:t>
      </w:r>
      <w:r>
        <w:t xml:space="preserve">   PROPORTIONAL    </w:t>
      </w:r>
      <w:r>
        <w:t xml:space="preserve">   PROBABILITY    </w:t>
      </w:r>
      <w:r>
        <w:t xml:space="preserve">   PRINCIPAL    </w:t>
      </w:r>
      <w:r>
        <w:t xml:space="preserve">   NEGATIVE    </w:t>
      </w:r>
      <w:r>
        <w:t xml:space="preserve">   MEDIAN    </w:t>
      </w:r>
      <w:r>
        <w:t xml:space="preserve">   AVERAGE    </w:t>
      </w:r>
      <w:r>
        <w:t xml:space="preserve">   MEAN    </w:t>
      </w:r>
      <w:r>
        <w:t xml:space="preserve">   INEQUALITY    </w:t>
      </w:r>
      <w:r>
        <w:t xml:space="preserve">   EQUATION    </w:t>
      </w:r>
      <w:r>
        <w:t xml:space="preserve">   RADIUS    </w:t>
      </w:r>
      <w:r>
        <w:t xml:space="preserve">   DIAMETER    </w:t>
      </w:r>
      <w:r>
        <w:t xml:space="preserve">   DENOMINATOR    </w:t>
      </w:r>
      <w:r>
        <w:t xml:space="preserve">   CONGRUENT    </w:t>
      </w:r>
      <w:r>
        <w:t xml:space="preserve">   COMPLEMENTARY    </w:t>
      </w:r>
      <w:r>
        <w:t xml:space="preserve">   CIRCUMFERENCE    </w:t>
      </w:r>
      <w:r>
        <w:t xml:space="preserve">   AREA    </w:t>
      </w:r>
      <w:r>
        <w:t xml:space="preserve">   ADJACENT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Math Vocabulary</dc:title>
  <dcterms:created xsi:type="dcterms:W3CDTF">2021-10-11T00:20:09Z</dcterms:created>
  <dcterms:modified xsi:type="dcterms:W3CDTF">2021-10-11T00:20:09Z</dcterms:modified>
</cp:coreProperties>
</file>