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7th grade animal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Escorpión    </w:t>
      </w:r>
      <w:r>
        <w:t xml:space="preserve">   Lobo    </w:t>
      </w:r>
      <w:r>
        <w:t xml:space="preserve">   Cocodrilo    </w:t>
      </w:r>
      <w:r>
        <w:t xml:space="preserve">   Tortuga    </w:t>
      </w:r>
      <w:r>
        <w:t xml:space="preserve">   Delfín    </w:t>
      </w:r>
      <w:r>
        <w:t xml:space="preserve">   Ave    </w:t>
      </w:r>
      <w:r>
        <w:t xml:space="preserve">   Elefante    </w:t>
      </w:r>
      <w:r>
        <w:t xml:space="preserve">   Caballo    </w:t>
      </w:r>
      <w:r>
        <w:t xml:space="preserve">   Araña    </w:t>
      </w:r>
      <w:r>
        <w:t xml:space="preserve">   Mono    </w:t>
      </w:r>
      <w:r>
        <w:t xml:space="preserve">   Zorro    </w:t>
      </w:r>
      <w:r>
        <w:t xml:space="preserve">   Perro    </w:t>
      </w:r>
      <w:r>
        <w:t xml:space="preserve">   Gato    </w:t>
      </w:r>
      <w:r>
        <w:t xml:space="preserve">   Serpiente    </w:t>
      </w:r>
      <w:r>
        <w:t xml:space="preserve">   Caimán    </w:t>
      </w:r>
      <w:r>
        <w:t xml:space="preserve">   Langosta    </w:t>
      </w:r>
      <w:r>
        <w:t xml:space="preserve">   Manatí    </w:t>
      </w:r>
      <w:r>
        <w:t xml:space="preserve">   Ballena    </w:t>
      </w:r>
      <w:r>
        <w:t xml:space="preserve">   Medusa    </w:t>
      </w:r>
      <w:r>
        <w:t xml:space="preserve">   Tiburón    </w:t>
      </w:r>
      <w:r>
        <w:t xml:space="preserve">   Pez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grade animal word search</dc:title>
  <dcterms:created xsi:type="dcterms:W3CDTF">2021-10-11T00:19:17Z</dcterms:created>
  <dcterms:modified xsi:type="dcterms:W3CDTF">2021-10-11T00:19:17Z</dcterms:modified>
</cp:coreProperties>
</file>