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7th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ABANDON    </w:t>
      </w:r>
      <w:r>
        <w:t xml:space="preserve">   CHARACTER    </w:t>
      </w:r>
      <w:r>
        <w:t xml:space="preserve">   CIVILIZATIONS    </w:t>
      </w:r>
      <w:r>
        <w:t xml:space="preserve">   COLLAPSE    </w:t>
      </w:r>
      <w:r>
        <w:t xml:space="preserve">   CONDUCTED    </w:t>
      </w:r>
      <w:r>
        <w:t xml:space="preserve">   ESTABLISHED    </w:t>
      </w:r>
      <w:r>
        <w:t xml:space="preserve">   EXPEDITIONS    </w:t>
      </w:r>
      <w:r>
        <w:t xml:space="preserve">   EXPLORATION    </w:t>
      </w:r>
      <w:r>
        <w:t xml:space="preserve">   FINALLY    </w:t>
      </w:r>
      <w:r>
        <w:t xml:space="preserve">   FINANCED    </w:t>
      </w:r>
      <w:r>
        <w:t xml:space="preserve">   INVESTIGATE    </w:t>
      </w:r>
      <w:r>
        <w:t xml:space="preserve">   MARKETS    </w:t>
      </w:r>
      <w:r>
        <w:t xml:space="preserve">   NAVIGATOR    </w:t>
      </w:r>
      <w:r>
        <w:t xml:space="preserve">   PLOT    </w:t>
      </w:r>
      <w:r>
        <w:t xml:space="preserve">   POINT OF VIEW    </w:t>
      </w:r>
      <w:r>
        <w:t xml:space="preserve">   REACT    </w:t>
      </w:r>
      <w:r>
        <w:t xml:space="preserve">   REGION    </w:t>
      </w:r>
      <w:r>
        <w:t xml:space="preserve">   STRATEGY    </w:t>
      </w:r>
      <w:r>
        <w:t xml:space="preserve">   TRADE    </w:t>
      </w:r>
      <w:r>
        <w:t xml:space="preserve">   VARIED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vocabulary</dc:title>
  <dcterms:created xsi:type="dcterms:W3CDTF">2021-10-11T00:20:35Z</dcterms:created>
  <dcterms:modified xsi:type="dcterms:W3CDTF">2021-10-11T00:20:35Z</dcterms:modified>
</cp:coreProperties>
</file>