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80 to 00's Female Country Singer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Carly Pearce    </w:t>
      </w:r>
      <w:r>
        <w:t xml:space="preserve">   Carrie Underwood    </w:t>
      </w:r>
      <w:r>
        <w:t xml:space="preserve">   Danielle Bradbery    </w:t>
      </w:r>
      <w:r>
        <w:t xml:space="preserve">   Faith Hill    </w:t>
      </w:r>
      <w:r>
        <w:t xml:space="preserve">   Gabby Barrett    </w:t>
      </w:r>
      <w:r>
        <w:t xml:space="preserve">   Jennifer Nettles    </w:t>
      </w:r>
      <w:r>
        <w:t xml:space="preserve">   Kacey Musgraves    </w:t>
      </w:r>
      <w:r>
        <w:t xml:space="preserve">   Kellie Pickler    </w:t>
      </w:r>
      <w:r>
        <w:t xml:space="preserve">   Kelsea Ballerini    </w:t>
      </w:r>
      <w:r>
        <w:t xml:space="preserve">   Leann Rimes    </w:t>
      </w:r>
      <w:r>
        <w:t xml:space="preserve">   Maren Morris    </w:t>
      </w:r>
      <w:r>
        <w:t xml:space="preserve">   Mickey Guyton    </w:t>
      </w:r>
      <w:r>
        <w:t xml:space="preserve">   Miranda Lambert    </w:t>
      </w:r>
      <w:r>
        <w:t xml:space="preserve">   Raelynn    </w:t>
      </w:r>
      <w:r>
        <w:t xml:space="preserve">   Shania Twain    </w:t>
      </w:r>
      <w:r>
        <w:t xml:space="preserve">   Taylor Swift    </w:t>
      </w:r>
      <w:r>
        <w:t xml:space="preserve">   Trisha Yearwood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 to 00's Female Country Singer</dc:title>
  <dcterms:created xsi:type="dcterms:W3CDTF">2021-10-11T00:21:15Z</dcterms:created>
  <dcterms:modified xsi:type="dcterms:W3CDTF">2021-10-11T00:21:15Z</dcterms:modified>
</cp:coreProperties>
</file>