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80's Movie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Dirty Dancing what is Baby's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the Goonies what candy bar did Chunk give Sloth?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actor made a debut as "Mikey" in The Goonies?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actress starred in both Sixteen Candles and The Breakfast Club?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80's movie was the highest grossing of the decade?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song does the flash mob dance to in Ferris Bueller's Day Off?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Screws fall out all the time, the world is an ______________ place.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"Life moves pretty fast. If you don't stop to look around once in a while, you could miss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1980's theme song was recorded in just under 3 hours?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Back to the Future, what is Marty's character mistaken as "Calvin"?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Sixteen Candles what is the name of the grandparent's exchange student?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Ferris Bueller's Day Off, what is the principal's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 going to hit you so hard your ________ are going to be out of style.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he gets up, we all get up, it'll be ______________!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_____________ never say die!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80's Movie Trivia</dc:title>
  <dcterms:created xsi:type="dcterms:W3CDTF">2021-10-11T00:20:25Z</dcterms:created>
  <dcterms:modified xsi:type="dcterms:W3CDTF">2021-10-11T00:20:25Z</dcterms:modified>
</cp:coreProperties>
</file>