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80ste Verjaarsdag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Iemand .... die bos lei.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Elke persoon vier dit eenkeer 'n jaar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 jy iemand by jou verjaarsdag viering wil he word die persoon 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Nie gaan nie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Een letter woord vir aanwysing na 'n hoog geagte persoon?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Kort twee letter woordjie begin met s en eindig met 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Hoeveelste jaar vier Oupa Hannes sy geboorte dag.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Iemand se geboortedag word ge-....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Bord met 'n 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Ouma Mona se man se naam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Hulle sê iets is sonde as dit .... lekker is.</w:t>
            </w:r>
          </w:p>
        </w:tc>
      </w:tr>
    </w:tbl>
    <w:p>
      <w:pPr>
        <w:pStyle w:val="WordBankMedium"/>
      </w:pPr>
      <w:r>
        <w:t xml:space="preserve">   Hannes    </w:t>
      </w:r>
      <w:r>
        <w:t xml:space="preserve">   Verjaarsdag    </w:t>
      </w:r>
      <w:r>
        <w:t xml:space="preserve">   80ste    </w:t>
      </w:r>
      <w:r>
        <w:t xml:space="preserve">   Kom    </w:t>
      </w:r>
      <w:r>
        <w:t xml:space="preserve">   Vier    </w:t>
      </w:r>
      <w:r>
        <w:t xml:space="preserve">   se    </w:t>
      </w:r>
      <w:r>
        <w:t xml:space="preserve">   U    </w:t>
      </w:r>
      <w:r>
        <w:t xml:space="preserve">   om    </w:t>
      </w:r>
      <w:r>
        <w:t xml:space="preserve">   uitgenooi    </w:t>
      </w:r>
      <w:r>
        <w:t xml:space="preserve">   word     </w:t>
      </w:r>
      <w:r>
        <w:t xml:space="preserve">   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80ste Verjaarsdag </dc:title>
  <dcterms:created xsi:type="dcterms:W3CDTF">2021-10-11T00:20:16Z</dcterms:created>
  <dcterms:modified xsi:type="dcterms:W3CDTF">2021-10-11T00:20:16Z</dcterms:modified>
</cp:coreProperties>
</file>