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80th Birthday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Waco    </w:t>
      </w:r>
      <w:r>
        <w:t xml:space="preserve">   Verniece    </w:t>
      </w:r>
      <w:r>
        <w:t xml:space="preserve">   Gold    </w:t>
      </w:r>
      <w:r>
        <w:t xml:space="preserve">   Purple    </w:t>
      </w:r>
      <w:r>
        <w:t xml:space="preserve">   Griddle    </w:t>
      </w:r>
      <w:r>
        <w:t xml:space="preserve">   Joe    </w:t>
      </w:r>
      <w:r>
        <w:t xml:space="preserve">   Margie    </w:t>
      </w:r>
      <w:r>
        <w:t xml:space="preserve">   Carl    </w:t>
      </w:r>
      <w:r>
        <w:t xml:space="preserve">   Cynthia    </w:t>
      </w:r>
      <w:r>
        <w:t xml:space="preserve">   Brittany    </w:t>
      </w:r>
      <w:r>
        <w:t xml:space="preserve">   Derrick    </w:t>
      </w:r>
      <w:r>
        <w:t xml:space="preserve">   Daniel    </w:t>
      </w:r>
      <w:r>
        <w:t xml:space="preserve">   Michael Ray    </w:t>
      </w:r>
      <w:r>
        <w:t xml:space="preserve">   Sam    </w:t>
      </w:r>
      <w:r>
        <w:t xml:space="preserve">   Grandkids    </w:t>
      </w:r>
      <w:r>
        <w:t xml:space="preserve">   Family    </w:t>
      </w:r>
      <w:r>
        <w:t xml:space="preserve">   Estella    </w:t>
      </w:r>
      <w:r>
        <w:t xml:space="preserve">   Marvin    </w:t>
      </w:r>
      <w:r>
        <w:t xml:space="preserve">   Leon County    </w:t>
      </w:r>
      <w:r>
        <w:t xml:space="preserve">   Ashley    </w:t>
      </w:r>
      <w:r>
        <w:t xml:space="preserve">   Anderson    </w:t>
      </w:r>
      <w:r>
        <w:t xml:space="preserve">   Dorothy    </w:t>
      </w:r>
      <w:r>
        <w:t xml:space="preserve">   Michael    </w:t>
      </w:r>
      <w:r>
        <w:t xml:space="preserve">   Henry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80th Birthday Word Search</dc:title>
  <dcterms:created xsi:type="dcterms:W3CDTF">2021-10-11T00:20:47Z</dcterms:created>
  <dcterms:modified xsi:type="dcterms:W3CDTF">2021-10-11T00:20:47Z</dcterms:modified>
</cp:coreProperties>
</file>