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834 PROCESSING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Affordable Care 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Navigator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discount to lower deductibles, copays and coinsurance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"health care reform"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amount you pay your insurance company for your health insurance plan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Medicaid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 that makes you eligible for a special enrollment period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Cost Sharing Reduction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time you have to qualify for a SEP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Individual Mandate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Governement funded health insurance for low income Americans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Health Plan Categories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Requires Americans to have health coverage that meets a minimum value standard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Premium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Unbiased individual trained to help consumers look for coverage optionss through the Marketplace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APTC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Tax credit that can reduce what you pay for health insurance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60 Days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Plans in the Marketplace known as Bronze, Silver, Gold, Platinum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Qualifiying Life Event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834 PROCESSING</dc:title>
  <dcterms:created xsi:type="dcterms:W3CDTF">2021-10-11T00:20:43Z</dcterms:created>
  <dcterms:modified xsi:type="dcterms:W3CDTF">2021-10-11T00:20:43Z</dcterms:modified>
</cp:coreProperties>
</file>