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#89 Fun At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J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Service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Opps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GM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Grocery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Pharmacy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Our Produce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Our Merch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Our Store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 Bakery Manager is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Meat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Deli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80% is our Goal for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Maintenance Guy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Homeshop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Seafood Manager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Our SAA is (the guy that pays you!)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HR Manager is</w:t>
            </w:r>
          </w:p>
        </w:tc>
      </w:tr>
    </w:tbl>
    <w:p>
      <w:pPr>
        <w:pStyle w:val="WordBankSmall"/>
      </w:pPr>
      <w:r>
        <w:t xml:space="preserve">   Tyler    </w:t>
      </w:r>
      <w:r>
        <w:t xml:space="preserve">   Mary    </w:t>
      </w:r>
      <w:r>
        <w:t xml:space="preserve">   Marlene    </w:t>
      </w:r>
      <w:r>
        <w:t xml:space="preserve">   Jamie    </w:t>
      </w:r>
      <w:r>
        <w:t xml:space="preserve">   Marc    </w:t>
      </w:r>
      <w:r>
        <w:t xml:space="preserve">   Michael    </w:t>
      </w:r>
      <w:r>
        <w:t xml:space="preserve">   Terry    </w:t>
      </w:r>
      <w:r>
        <w:t xml:space="preserve">   Tiffany    </w:t>
      </w:r>
      <w:r>
        <w:t xml:space="preserve">   Rickey    </w:t>
      </w:r>
      <w:r>
        <w:t xml:space="preserve">   Clark    </w:t>
      </w:r>
      <w:r>
        <w:t xml:space="preserve">   Rob    </w:t>
      </w:r>
      <w:r>
        <w:t xml:space="preserve">   Cherie    </w:t>
      </w:r>
      <w:r>
        <w:t xml:space="preserve">   Kyle    </w:t>
      </w:r>
      <w:r>
        <w:t xml:space="preserve">   Sofia    </w:t>
      </w:r>
      <w:r>
        <w:t xml:space="preserve">   Corwin    </w:t>
      </w:r>
      <w:r>
        <w:t xml:space="preserve">   Friendly    </w:t>
      </w:r>
      <w:r>
        <w:t xml:space="preserve">   Lisa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#89 Fun At Work</dc:title>
  <dcterms:created xsi:type="dcterms:W3CDTF">2021-10-10T23:53:18Z</dcterms:created>
  <dcterms:modified xsi:type="dcterms:W3CDTF">2021-10-10T23:53:18Z</dcterms:modified>
</cp:coreProperties>
</file>