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8.B Karini-Ketlin Köösel PÜP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säästäväinen    </w:t>
      </w:r>
      <w:r>
        <w:t xml:space="preserve">   rusetti    </w:t>
      </w:r>
      <w:r>
        <w:t xml:space="preserve">   kynttilä    </w:t>
      </w:r>
      <w:r>
        <w:t xml:space="preserve">   tarjous    </w:t>
      </w:r>
      <w:r>
        <w:t xml:space="preserve">   tuuma    </w:t>
      </w:r>
      <w:r>
        <w:t xml:space="preserve">   velka    </w:t>
      </w:r>
      <w:r>
        <w:t xml:space="preserve">   ylimääräinen    </w:t>
      </w:r>
      <w:r>
        <w:t xml:space="preserve">   vaatekauppa    </w:t>
      </w:r>
      <w:r>
        <w:t xml:space="preserve">   tyylikäs    </w:t>
      </w:r>
      <w:r>
        <w:t xml:space="preserve">   tarvike    </w:t>
      </w:r>
      <w:r>
        <w:t xml:space="preserve">   ääneen    </w:t>
      </w:r>
      <w:r>
        <w:t xml:space="preserve">   ollenkaan    </w:t>
      </w:r>
      <w:r>
        <w:t xml:space="preserve">   tapahtua    </w:t>
      </w:r>
      <w:r>
        <w:t xml:space="preserve">   kaikkein    </w:t>
      </w:r>
      <w:r>
        <w:t xml:space="preserve">   alla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8.B Karini-Ketlin Köösel PÜP</dc:title>
  <dcterms:created xsi:type="dcterms:W3CDTF">2021-10-11T00:20:22Z</dcterms:created>
  <dcterms:modified xsi:type="dcterms:W3CDTF">2021-10-11T00:20:22Z</dcterms:modified>
</cp:coreProperties>
</file>