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GRADE PATRIOT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AHMED    </w:t>
      </w:r>
      <w:r>
        <w:t xml:space="preserve">   AR GOAL    </w:t>
      </w:r>
      <w:r>
        <w:t xml:space="preserve">   BATTLE    </w:t>
      </w:r>
      <w:r>
        <w:t xml:space="preserve">   BRACKNEY    </w:t>
      </w:r>
      <w:r>
        <w:t xml:space="preserve">   COOKE    </w:t>
      </w:r>
      <w:r>
        <w:t xml:space="preserve">   DURFEY    </w:t>
      </w:r>
      <w:r>
        <w:t xml:space="preserve">   END IN MIND    </w:t>
      </w:r>
      <w:r>
        <w:t xml:space="preserve">   FARMVILLE    </w:t>
      </w:r>
      <w:r>
        <w:t xml:space="preserve">   FIRST THINGS FIRST    </w:t>
      </w:r>
      <w:r>
        <w:t xml:space="preserve">   GOUSSE    </w:t>
      </w:r>
      <w:r>
        <w:t xml:space="preserve">   HABIT    </w:t>
      </w:r>
      <w:r>
        <w:t xml:space="preserve">   HACKER    </w:t>
      </w:r>
      <w:r>
        <w:t xml:space="preserve">   LEAD    </w:t>
      </w:r>
      <w:r>
        <w:t xml:space="preserve">   MIller    </w:t>
      </w:r>
      <w:r>
        <w:t xml:space="preserve">   MOORE    </w:t>
      </w:r>
      <w:r>
        <w:t xml:space="preserve">   MURPHY    </w:t>
      </w:r>
      <w:r>
        <w:t xml:space="preserve">   PATRIOT    </w:t>
      </w:r>
      <w:r>
        <w:t xml:space="preserve">   PROACTIVE    </w:t>
      </w:r>
      <w:r>
        <w:t xml:space="preserve">   READ    </w:t>
      </w:r>
      <w:r>
        <w:t xml:space="preserve">   SEEK FIRST TO UNDERSTAND    </w:t>
      </w:r>
      <w:r>
        <w:t xml:space="preserve">   SHARPEN THE SAW    </w:t>
      </w:r>
      <w:r>
        <w:t xml:space="preserve">   SYNERGIZE    </w:t>
      </w:r>
      <w:r>
        <w:t xml:space="preserve">   THEN TO BE UNDERSTOOD    </w:t>
      </w:r>
      <w:r>
        <w:t xml:space="preserve">   THINK WIN 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PATRIOT PERIOD</dc:title>
  <dcterms:created xsi:type="dcterms:W3CDTF">2021-10-11T00:21:12Z</dcterms:created>
  <dcterms:modified xsi:type="dcterms:W3CDTF">2021-10-11T00:21:12Z</dcterms:modified>
</cp:coreProperties>
</file>