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8TH GRADE SCIENCE CHAP.1</w:t>
      </w:r>
    </w:p>
    <w:p>
      <w:pPr>
        <w:pStyle w:val="Questions"/>
      </w:pPr>
      <w:r>
        <w:t xml:space="preserve">1. SIECSIM SEVWA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OGLSISOGET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EMETRRUAETP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UETRO RECO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ICEMTGNA LDIFE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SCVTUIRCNTEO RECSFO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RTUCS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SPEEOHRHSEATN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RRPEUSES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ABLSTA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LENMTA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KCOR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VRSCDIEUTET EFORSC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TINNECSNOT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RIANGET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RECO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NENRI ROCE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EHOLSRHIPET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 CHAP.1</dc:title>
  <dcterms:created xsi:type="dcterms:W3CDTF">2021-10-11T00:20:52Z</dcterms:created>
  <dcterms:modified xsi:type="dcterms:W3CDTF">2021-10-11T00:20:52Z</dcterms:modified>
</cp:coreProperties>
</file>