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8 days til 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Stink, Stank, Stunk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another name for Santa?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Santa put under the tree?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are Santa's helpers?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keeps your hands warm in the snow?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kind of creature is Olaf?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edible treats are fun to decorate?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kind of decoration consists of thin strips of shiny metal foil?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you decorate with lights and ornaments?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hung by the chimney with care, in hopes that Saint Nicholas soon would be there?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drives a sleigh with 8 reindeer?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Santa's second reindeer?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days til Christmas</dc:title>
  <dcterms:created xsi:type="dcterms:W3CDTF">2021-12-25T03:33:09Z</dcterms:created>
  <dcterms:modified xsi:type="dcterms:W3CDTF">2021-12-25T03:33:09Z</dcterms:modified>
</cp:coreProperties>
</file>