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finished product/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Specific and measurable sentences on what your outcome will have/be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added to the pattern so when sewing it does not become smaller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machine used to neaten the edge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your first ideas that show what you are thinking of making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you need to change when sewing on a zip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Thread is wound on to it and it is placed in its case.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judging how well your outcome meets the brief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is attributes about what a technological product looks like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problem to be solved or worked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of designing something to meet a need/brief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hold two fabrics together to make it easier to sew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helps us finish things on time and be organised for 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used to be put on the bobbin and sew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general feature of a product known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an attribute about what a product can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undo thread when you have sewn a mistake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terminology</dc:title>
  <dcterms:created xsi:type="dcterms:W3CDTF">2021-10-11T00:20:13Z</dcterms:created>
  <dcterms:modified xsi:type="dcterms:W3CDTF">2021-10-11T00:20:13Z</dcterms:modified>
</cp:coreProperties>
</file>