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8and7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more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International Okinawan Goju Ryu Karate-do Federation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Parallel 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Cat foot 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Tiger mouth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Triple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Middle level short punch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Upper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Triple punch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 level pulling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Knee kick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8and7</dc:title>
  <dcterms:created xsi:type="dcterms:W3CDTF">2021-10-11T00:20:59Z</dcterms:created>
  <dcterms:modified xsi:type="dcterms:W3CDTF">2021-10-11T00:20:59Z</dcterms:modified>
</cp:coreProperties>
</file>