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Health Taden Overton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communication strategies that can help you say no when you are urged to take part in behaviors that are unsafe and are unhealthy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things you aim for that take planning and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deep-seated sense of meaning and purpose in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related risks that increase in effect with each added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ending conflict through talking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skill of helping you reduce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influence others to make healthy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the sum of your surroundings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the traits that were biologically passed on to you from your 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people of the same age who share similar interests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step of making you make a healthy decision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differences in health outcomes among 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intentional use of unfriendly or offensive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actions that can potentially threaten your health or the health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nationwide health promotion and disease prevention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persons capacity to learn about and understand basic healthinformation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providing accurate health information and teaching health skills to help people make healthy decision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exchange of thoughts, feelings, and  beliefs between two or more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various methods for communicating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deliberate decision to avoid high risks behaviors, including sexual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combination of physical, mental/emotional, and social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ability to understand or imagine or how some else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personal habit or behaviors related to the way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overall state of well being or total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collective beliefs, customs, and behaviors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ongoing condition or illness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radio, television, and the internet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positive health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reaction of the body to everyday challenge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much you value or care or respect yourself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Health Taden Overton</dc:title>
  <dcterms:created xsi:type="dcterms:W3CDTF">2021-10-11T00:20:45Z</dcterms:created>
  <dcterms:modified xsi:type="dcterms:W3CDTF">2021-10-11T00:20:45Z</dcterms:modified>
</cp:coreProperties>
</file>