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8th Grade Math-1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Adjacent    </w:t>
      </w:r>
      <w:r>
        <w:t xml:space="preserve">   Alternate Exterior    </w:t>
      </w:r>
      <w:r>
        <w:t xml:space="preserve">   Area    </w:t>
      </w:r>
      <w:r>
        <w:t xml:space="preserve">   Axes    </w:t>
      </w:r>
      <w:r>
        <w:t xml:space="preserve">   Base    </w:t>
      </w:r>
      <w:r>
        <w:t xml:space="preserve">   Bivariate Data    </w:t>
      </w:r>
      <w:r>
        <w:t xml:space="preserve">   Circumference    </w:t>
      </w:r>
      <w:r>
        <w:t xml:space="preserve">   Coefficient    </w:t>
      </w:r>
      <w:r>
        <w:t xml:space="preserve">   Complementary Angles    </w:t>
      </w:r>
      <w:r>
        <w:t xml:space="preserve">   Compound Interest     </w:t>
      </w:r>
      <w:r>
        <w:t xml:space="preserve">   Congruent    </w:t>
      </w:r>
      <w:r>
        <w:t xml:space="preserve">   Constant    </w:t>
      </w:r>
      <w:r>
        <w:t xml:space="preserve">   Coordinate Plane    </w:t>
      </w:r>
      <w:r>
        <w:t xml:space="preserve">   Credit    </w:t>
      </w:r>
      <w:r>
        <w:t xml:space="preserve">   Dilation    </w:t>
      </w:r>
      <w:r>
        <w:t xml:space="preserve">   Direct Variation     </w:t>
      </w:r>
      <w:r>
        <w:t xml:space="preserve">   Equation    </w:t>
      </w:r>
      <w:r>
        <w:t xml:space="preserve">   Exterior Angles    </w:t>
      </w:r>
      <w:r>
        <w:t xml:space="preserve">   Face    </w:t>
      </w:r>
      <w:r>
        <w:t xml:space="preserve">   Function    </w:t>
      </w:r>
      <w:r>
        <w:t xml:space="preserve">   Grants    </w:t>
      </w:r>
      <w:r>
        <w:t xml:space="preserve">   Hypotenuse    </w:t>
      </w:r>
      <w:r>
        <w:t xml:space="preserve">   Inequality     </w:t>
      </w:r>
      <w:r>
        <w:t xml:space="preserve">   Integer    </w:t>
      </w:r>
      <w:r>
        <w:t xml:space="preserve">   Interest     </w:t>
      </w:r>
      <w:r>
        <w:t xml:space="preserve">   Irrational Numbers    </w:t>
      </w:r>
      <w:r>
        <w:t xml:space="preserve">   Legs    </w:t>
      </w:r>
      <w:r>
        <w:t xml:space="preserve">   Linear Equation    </w:t>
      </w:r>
      <w:r>
        <w:t xml:space="preserve">   Loan    </w:t>
      </w:r>
      <w:r>
        <w:t xml:space="preserve">   Mixed Number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Math-1</dc:title>
  <dcterms:created xsi:type="dcterms:W3CDTF">2021-10-11T00:20:16Z</dcterms:created>
  <dcterms:modified xsi:type="dcterms:W3CDTF">2021-10-11T00:20:16Z</dcterms:modified>
</cp:coreProperties>
</file>