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8th Grade Physical Science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wave that moves a medium in a direction parallel to the direction in which the wave travels; Ex: sound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 of a longitudinal wave where the particles of the medium are far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system that uses reflected radio waves to detect objects and to measure their distance and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 of a longitudinal wave where the particles of the medium are close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electromagnetic waves with wavelengths shorter than radio waves, but longer than visible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electromagnetic waves that are visible to the human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radio waves with the shortest wavelengths and highest frequencies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describes an object that can be seen because it gives off its own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electromagnetic waves with wavelengths shorter than visible light, but longer than x-rays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describes an object that can be seen because it reflects light from an outside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transverse wave that transmits electrical and magnetic energy through space at the speed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transfer of energy through space in the form of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wave the moves the medium in a direction perpendicular to the direction in which the wave travels; Ex: water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disturbance that transfers energy from place 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complete range of electromagnetic waves placed in order of increasing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electromagnetic waves with the shortest wavelengths and the highest frequencies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image that shows regions of different temperatures in different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electromagnetic waves with wavelengths shorter than ultraviolet rays, but longer than gamma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wave that requires a medium through which 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instrument used to view the different colors of light produced by a source of light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8th Grade Physical Science Crossword </dc:title>
  <dcterms:created xsi:type="dcterms:W3CDTF">2021-10-10T23:43:06Z</dcterms:created>
  <dcterms:modified xsi:type="dcterms:W3CDTF">2021-10-10T23:43:06Z</dcterms:modified>
</cp:coreProperties>
</file>