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8th Grade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different elements bonded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heat required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hot or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gas to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electricity from magnetism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negative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expresses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unstable isotope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protons and electrons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moves freely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starting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ability to 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share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charged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heat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no definite shape/volume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similar properties,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conducts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two elements bonded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speeds up a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strong magnet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solid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magnetism from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in front of chem.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conducts electricity poorly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full outter shell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hydronium 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positive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vibrates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holds elements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energy needed to start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 special arrangement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coil of wire with a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expresses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can't be seperated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hydroxide 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ability to dissolve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represents a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element, smallest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drawn into a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solid carbon dioxide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definite shape and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mass per unit volume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Science</dc:title>
  <dcterms:created xsi:type="dcterms:W3CDTF">2021-10-11T00:20:38Z</dcterms:created>
  <dcterms:modified xsi:type="dcterms:W3CDTF">2021-10-11T00:20:38Z</dcterms:modified>
</cp:coreProperties>
</file>