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allusions    </w:t>
      </w:r>
      <w:r>
        <w:t xml:space="preserve">   analogy    </w:t>
      </w:r>
      <w:r>
        <w:t xml:space="preserve">   analyze    </w:t>
      </w:r>
      <w:r>
        <w:t xml:space="preserve">   argumentative    </w:t>
      </w:r>
      <w:r>
        <w:t xml:space="preserve">   bias    </w:t>
      </w:r>
      <w:r>
        <w:t xml:space="preserve">   characterization    </w:t>
      </w:r>
      <w:r>
        <w:t xml:space="preserve">   claim    </w:t>
      </w:r>
      <w:r>
        <w:t xml:space="preserve">   connotation    </w:t>
      </w:r>
      <w:r>
        <w:t xml:space="preserve">   denotation    </w:t>
      </w:r>
      <w:r>
        <w:t xml:space="preserve">   elaborate    </w:t>
      </w:r>
      <w:r>
        <w:t xml:space="preserve">   evaluate    </w:t>
      </w:r>
      <w:r>
        <w:t xml:space="preserve">   evidence    </w:t>
      </w:r>
      <w:r>
        <w:t xml:space="preserve">   explanatory    </w:t>
      </w:r>
      <w:r>
        <w:t xml:space="preserve">   expository    </w:t>
      </w:r>
      <w:r>
        <w:t xml:space="preserve">   generalize    </w:t>
      </w:r>
      <w:r>
        <w:t xml:space="preserve">   imagery    </w:t>
      </w:r>
      <w:r>
        <w:t xml:space="preserve">   inference    </w:t>
      </w:r>
      <w:r>
        <w:t xml:space="preserve">   irony    </w:t>
      </w:r>
      <w:r>
        <w:t xml:space="preserve">   irrelevent    </w:t>
      </w:r>
      <w:r>
        <w:t xml:space="preserve">   literal    </w:t>
      </w:r>
      <w:r>
        <w:t xml:space="preserve">   memoir    </w:t>
      </w:r>
      <w:r>
        <w:t xml:space="preserve">   paraphrase    </w:t>
      </w:r>
      <w:r>
        <w:t xml:space="preserve">   persuasive    </w:t>
      </w:r>
      <w:r>
        <w:t xml:space="preserve">   pointofview    </w:t>
      </w:r>
      <w:r>
        <w:t xml:space="preserve">   relevent    </w:t>
      </w:r>
      <w:r>
        <w:t xml:space="preserve">   satire    </w:t>
      </w:r>
      <w:r>
        <w:t xml:space="preserve">   stereotype    </w:t>
      </w:r>
      <w:r>
        <w:t xml:space="preserve">   style    </w:t>
      </w:r>
      <w:r>
        <w:t xml:space="preserve">   support    </w:t>
      </w:r>
      <w:r>
        <w:t xml:space="preserve">   symbolism    </w:t>
      </w:r>
      <w:r>
        <w:t xml:space="preserve">   texualevidence    </w:t>
      </w:r>
      <w:r>
        <w:t xml:space="preserve">   theme    </w:t>
      </w:r>
      <w:r>
        <w:t xml:space="preserve">   thesis    </w:t>
      </w:r>
      <w:r>
        <w:t xml:space="preserve">   transition    </w:t>
      </w:r>
      <w:r>
        <w:t xml:space="preserve">   workscited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</dc:title>
  <dcterms:created xsi:type="dcterms:W3CDTF">2021-10-11T00:20:48Z</dcterms:created>
  <dcterms:modified xsi:type="dcterms:W3CDTF">2021-10-11T00:20:48Z</dcterms:modified>
</cp:coreProperties>
</file>