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8th Grade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author describing the sun smiling on a field of flowers is an example of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_________are the words spoken by characters in a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the suffix "ology"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point of view is all knowing and sees into different characters' minds?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example of a ____is "He is as scary as a bear."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______tell actors how to move and speak, usually in parentheses( ) or in italics.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Realizing the POTENTIAL danger of the situation, he called for help. Potential means?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Using your reason and experience to figure out something that is not written or stated.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Marlin is the social HUB of the ship-the heart and main point of attraction. Hub means?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Description or dialogue that introduces the characters, the setting, and the situation.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message, moral, or lesson of a story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story about a person's life written by that person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struggle between opposing forces, the problem in the story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beach's Tranquility, or its peaceful feeling, made the vacation perfect. Tranquility means?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words around the unknown word are called.......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When an author writes a story about another person's life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Placing events in order in which they happened is called?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point of view uses "I" or "me"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repetition of initial sounds, such as "Peter Piper Pizza"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the effects of the action or decision are revealed, leads to resolution.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Occurs when a main character clashes with an outside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VITRIOL in his voice--all the anger and hate--made the character scary. Vitriol means?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Events that complicate the situation by introducing the conflict, leads to the Climax.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the prefix "auto"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_____is a long speech by a character in a play, spoken either to others or to himself.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man's trash is another man's treasure is an example of______.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the  "pre"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main character in a work of literature, usually the "hero" or "good guy"?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moment of highest tension in the story, the turning point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person that stands in the way of the protagonist's happiness, usually the "bad guy'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example of ____is saying you are so hungry you could eat a horse.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Identify the meaning of the prefix in the word UNDERESTIMATE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Vocabulary Crossword Puzzle</dc:title>
  <dcterms:created xsi:type="dcterms:W3CDTF">2021-10-11T00:21:37Z</dcterms:created>
  <dcterms:modified xsi:type="dcterms:W3CDTF">2021-10-11T00:21:37Z</dcterms:modified>
</cp:coreProperties>
</file>