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8th grade Communicable Diseases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Drink water    </w:t>
      </w:r>
      <w:r>
        <w:t xml:space="preserve">   regular physical activity    </w:t>
      </w:r>
      <w:r>
        <w:t xml:space="preserve">   rest    </w:t>
      </w:r>
      <w:r>
        <w:t xml:space="preserve">   monomucleosis    </w:t>
      </w:r>
      <w:r>
        <w:t xml:space="preserve">   Mumps    </w:t>
      </w:r>
      <w:r>
        <w:t xml:space="preserve">   rubella    </w:t>
      </w:r>
      <w:r>
        <w:t xml:space="preserve">   pneumonia    </w:t>
      </w:r>
      <w:r>
        <w:t xml:space="preserve">   chicken pox    </w:t>
      </w:r>
      <w:r>
        <w:t xml:space="preserve">   measles    </w:t>
      </w:r>
      <w:r>
        <w:t xml:space="preserve">   polio    </w:t>
      </w:r>
      <w:r>
        <w:t xml:space="preserve">   Hepatitis    </w:t>
      </w:r>
      <w:r>
        <w:t xml:space="preserve">   vaccine    </w:t>
      </w:r>
      <w:r>
        <w:t xml:space="preserve">   antibodies    </w:t>
      </w:r>
      <w:r>
        <w:t xml:space="preserve">   antigens    </w:t>
      </w:r>
      <w:r>
        <w:t xml:space="preserve">   lymphatic system    </w:t>
      </w:r>
      <w:r>
        <w:t xml:space="preserve">   immunity    </w:t>
      </w:r>
      <w:r>
        <w:t xml:space="preserve">   immune system    </w:t>
      </w:r>
      <w:r>
        <w:t xml:space="preserve">   First line of defense    </w:t>
      </w:r>
      <w:r>
        <w:t xml:space="preserve">   Contagious period    </w:t>
      </w:r>
      <w:r>
        <w:t xml:space="preserve">   vector    </w:t>
      </w:r>
      <w:r>
        <w:t xml:space="preserve">   indirect contact    </w:t>
      </w:r>
      <w:r>
        <w:t xml:space="preserve">   Direct contact    </w:t>
      </w:r>
      <w:r>
        <w:t xml:space="preserve">   Allergic reaction    </w:t>
      </w:r>
      <w:r>
        <w:t xml:space="preserve">   Protozoa    </w:t>
      </w:r>
      <w:r>
        <w:t xml:space="preserve">   Fungi    </w:t>
      </w:r>
      <w:r>
        <w:t xml:space="preserve">   Virus    </w:t>
      </w:r>
      <w:r>
        <w:t xml:space="preserve">   Bacteria    </w:t>
      </w:r>
      <w:r>
        <w:t xml:space="preserve">   infections    </w:t>
      </w:r>
      <w:r>
        <w:t xml:space="preserve">   Pathogens    </w:t>
      </w:r>
      <w:r>
        <w:t xml:space="preserve">   Communicable Disease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Communicable Diseases Word Search</dc:title>
  <dcterms:created xsi:type="dcterms:W3CDTF">2021-10-11T00:20:38Z</dcterms:created>
  <dcterms:modified xsi:type="dcterms:W3CDTF">2021-10-11T00:20:38Z</dcterms:modified>
</cp:coreProperties>
</file>