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8th grade SLO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9 amino acids we need to eat through our diet.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worst type of fat to have in our diet.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Short bursts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of the foods you eat and drink.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Long sustained amount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study of how our body processes and uses the foods we eat and drink.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Sucrose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Helps aid in digestion.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can only survive a few days without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Maltose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Fruit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They help the chemical processes in our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BMR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main job of carbohydrates is to provide_______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Needed for growth, maintenance, and repair of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fat like substance made of glucose and saturated fatty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mineral gives us healthy bones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SLO Review</dc:title>
  <dcterms:created xsi:type="dcterms:W3CDTF">2021-10-11T00:21:51Z</dcterms:created>
  <dcterms:modified xsi:type="dcterms:W3CDTF">2021-10-11T00:21:51Z</dcterms:modified>
</cp:coreProperties>
</file>