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8th grade Tic-Tac-Toe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women patriot that held six men captive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Region that has low open valleys and narrow ridges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He has served as a Congressman from Georgia's 5th congressional district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served as a representative to the Continental Congress and as governor of Georgia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son of Eugene Talmadge,and served as governor of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led Battle of Kettle Creek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took part in the 1777 constitutional convention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law was passed to enforce segration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river is located in the Blue Ridge Mountains of Georgia and flows southwesterly toward the Alabama state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secert organization that tried to keep freedmen from exercising their new civil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Put taxes on stamps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the largest swamp in North American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Georgia coast is bordered by a series of relatively short, wide islands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signed the United States Declaration of Independence as a representative of Georgia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Martin Luther King Jr. mentor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Forbade the colonist to settle west of the Appalachian Mountains.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Second Battle of Savannah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Patriots' term for a series of punitive laws passed by the British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an effort by Congress to defuse the sectional and political rivalries triggered by the request of Missouri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served in public office for fifty years as a state legislator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soldier who was seriously wounded in the Battle of Kettle Creek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Group who loyal to the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river is one of Georgia's longest and largest waterways,and defines most of the boundary between Georgia and South Carolina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First direct tax by parliment on the american colonies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was a series of programs enacted in the United States between 1933 and 1938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Tic-Tac-Toe Crossword Puzzle</dc:title>
  <dcterms:created xsi:type="dcterms:W3CDTF">2021-10-11T00:20:33Z</dcterms:created>
  <dcterms:modified xsi:type="dcterms:W3CDTF">2021-10-11T00:20:33Z</dcterms:modified>
</cp:coreProperties>
</file>