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8th grade lit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simile    </w:t>
      </w:r>
      <w:r>
        <w:t xml:space="preserve">   short story    </w:t>
      </w:r>
      <w:r>
        <w:t xml:space="preserve">   setting    </w:t>
      </w:r>
      <w:r>
        <w:t xml:space="preserve">   science fiction    </w:t>
      </w:r>
      <w:r>
        <w:t xml:space="preserve">   rising action    </w:t>
      </w:r>
      <w:r>
        <w:t xml:space="preserve">   rhyme    </w:t>
      </w:r>
      <w:r>
        <w:t xml:space="preserve">   repetition    </w:t>
      </w:r>
      <w:r>
        <w:t xml:space="preserve">   plot    </w:t>
      </w:r>
      <w:r>
        <w:t xml:space="preserve">   onomotopoea    </w:t>
      </w:r>
      <w:r>
        <w:t xml:space="preserve">   novel    </w:t>
      </w:r>
      <w:r>
        <w:t xml:space="preserve">   narrative poetry    </w:t>
      </w:r>
      <w:r>
        <w:t xml:space="preserve">   mood    </w:t>
      </w:r>
      <w:r>
        <w:t xml:space="preserve">   minor characters    </w:t>
      </w:r>
      <w:r>
        <w:t xml:space="preserve">   meter    </w:t>
      </w:r>
      <w:r>
        <w:t xml:space="preserve">   metaphor    </w:t>
      </w:r>
      <w:r>
        <w:t xml:space="preserve">   make inferences    </w:t>
      </w:r>
      <w:r>
        <w:t xml:space="preserve">   main characters    </w:t>
      </w:r>
      <w:r>
        <w:t xml:space="preserve">   line    </w:t>
      </w:r>
      <w:r>
        <w:t xml:space="preserve">   key elements of fiction    </w:t>
      </w:r>
      <w:r>
        <w:t xml:space="preserve">   internal rhyme    </w:t>
      </w:r>
      <w:r>
        <w:t xml:space="preserve">   internal conflict    </w:t>
      </w:r>
      <w:r>
        <w:t xml:space="preserve">   imagery    </w:t>
      </w:r>
      <w:r>
        <w:t xml:space="preserve">   free verse    </w:t>
      </w:r>
      <w:r>
        <w:t xml:space="preserve">   form    </w:t>
      </w:r>
      <w:r>
        <w:t xml:space="preserve">   foreshadowing    </w:t>
      </w:r>
      <w:r>
        <w:t xml:space="preserve">   figurative language    </w:t>
      </w:r>
      <w:r>
        <w:t xml:space="preserve">   falling action    </w:t>
      </w:r>
      <w:r>
        <w:t xml:space="preserve">   external conflict    </w:t>
      </w:r>
      <w:r>
        <w:t xml:space="preserve">   exposition    </w:t>
      </w:r>
      <w:r>
        <w:t xml:space="preserve">   epic poetry    </w:t>
      </w:r>
      <w:r>
        <w:t xml:space="preserve">   end rhyme    </w:t>
      </w:r>
      <w:r>
        <w:t xml:space="preserve">   dynamic character    </w:t>
      </w:r>
      <w:r>
        <w:t xml:space="preserve">   drama    </w:t>
      </w:r>
      <w:r>
        <w:t xml:space="preserve">   dialogue    </w:t>
      </w:r>
      <w:r>
        <w:t xml:space="preserve">   conflicts    </w:t>
      </w:r>
      <w:r>
        <w:t xml:space="preserve">   climax    </w:t>
      </w:r>
      <w:r>
        <w:t xml:space="preserve">   characterization    </w:t>
      </w:r>
      <w:r>
        <w:t xml:space="preserve">   beat    </w:t>
      </w:r>
      <w:r>
        <w:t xml:space="preserve">   alliteration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8th grade lit terms</dc:title>
  <dcterms:created xsi:type="dcterms:W3CDTF">2021-10-11T00:20:08Z</dcterms:created>
  <dcterms:modified xsi:type="dcterms:W3CDTF">2021-10-11T00:20:08Z</dcterms:modified>
</cp:coreProperties>
</file>