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8th grade math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Slope    </w:t>
      </w:r>
      <w:r>
        <w:t xml:space="preserve">   Base    </w:t>
      </w:r>
      <w:r>
        <w:t xml:space="preserve">   Image    </w:t>
      </w:r>
      <w:r>
        <w:t xml:space="preserve">   Equation    </w:t>
      </w:r>
      <w:r>
        <w:t xml:space="preserve">   Linear    </w:t>
      </w:r>
      <w:r>
        <w:t xml:space="preserve">   Systems    </w:t>
      </w:r>
      <w:r>
        <w:t xml:space="preserve">   Function    </w:t>
      </w:r>
      <w:r>
        <w:t xml:space="preserve">   Exponent    </w:t>
      </w:r>
      <w:r>
        <w:t xml:space="preserve">   Translation    </w:t>
      </w:r>
      <w:r>
        <w:t xml:space="preserve">   Dilation    </w:t>
      </w:r>
      <w:r>
        <w:t xml:space="preserve">   Rotation    </w:t>
      </w:r>
      <w:r>
        <w:t xml:space="preserve">   Solution    </w:t>
      </w:r>
      <w:r>
        <w:t xml:space="preserve">   Integer    </w:t>
      </w:r>
      <w:r>
        <w:t xml:space="preserve">   Reflection    </w:t>
      </w:r>
      <w:r>
        <w:t xml:space="preserve">   Scale Factor    </w:t>
      </w:r>
      <w:r>
        <w:t xml:space="preserve">   Rate of Change    </w:t>
      </w:r>
      <w:r>
        <w:t xml:space="preserve">   Proportional    </w:t>
      </w:r>
      <w:r>
        <w:t xml:space="preserve">   Transformation    </w:t>
      </w:r>
      <w:r>
        <w:t xml:space="preserve">   Standard Notation    </w:t>
      </w:r>
      <w:r>
        <w:t xml:space="preserve">   Scientific Notation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math vocab</dc:title>
  <dcterms:created xsi:type="dcterms:W3CDTF">2021-10-11T00:21:23Z</dcterms:created>
  <dcterms:modified xsi:type="dcterms:W3CDTF">2021-10-11T00:21:23Z</dcterms:modified>
</cp:coreProperties>
</file>