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8th grade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analogy    </w:t>
      </w:r>
      <w:r>
        <w:t xml:space="preserve">   allusion    </w:t>
      </w:r>
      <w:r>
        <w:t xml:space="preserve">   analyze    </w:t>
      </w:r>
      <w:r>
        <w:t xml:space="preserve">   argumentative    </w:t>
      </w:r>
      <w:r>
        <w:t xml:space="preserve">   bias    </w:t>
      </w:r>
      <w:r>
        <w:t xml:space="preserve">   characterization    </w:t>
      </w:r>
      <w:r>
        <w:t xml:space="preserve">   citation    </w:t>
      </w:r>
      <w:r>
        <w:t xml:space="preserve">   claim    </w:t>
      </w:r>
      <w:r>
        <w:t xml:space="preserve">   connotation    </w:t>
      </w:r>
      <w:r>
        <w:t xml:space="preserve">   denotation    </w:t>
      </w:r>
      <w:r>
        <w:t xml:space="preserve">   elaborate    </w:t>
      </w:r>
      <w:r>
        <w:t xml:space="preserve">   evaluate    </w:t>
      </w:r>
      <w:r>
        <w:t xml:space="preserve">   evidence    </w:t>
      </w:r>
      <w:r>
        <w:t xml:space="preserve">   explanatory    </w:t>
      </w:r>
      <w:r>
        <w:t xml:space="preserve">   expository    </w:t>
      </w:r>
      <w:r>
        <w:t xml:space="preserve">   generalize    </w:t>
      </w:r>
      <w:r>
        <w:t xml:space="preserve">   imagery    </w:t>
      </w:r>
      <w:r>
        <w:t xml:space="preserve">   inference    </w:t>
      </w:r>
      <w:r>
        <w:t xml:space="preserve">   irony    </w:t>
      </w:r>
      <w:r>
        <w:t xml:space="preserve">   literal    </w:t>
      </w:r>
      <w:r>
        <w:t xml:space="preserve">   memoir    </w:t>
      </w:r>
      <w:r>
        <w:t xml:space="preserve">   persuasive    </w:t>
      </w:r>
      <w:r>
        <w:t xml:space="preserve">   phraphase    </w:t>
      </w:r>
      <w:r>
        <w:t xml:space="preserve">   point of view    </w:t>
      </w:r>
      <w:r>
        <w:t xml:space="preserve">   relevant    </w:t>
      </w:r>
      <w:r>
        <w:t xml:space="preserve">   satire    </w:t>
      </w:r>
      <w:r>
        <w:t xml:space="preserve">   stereotype    </w:t>
      </w:r>
      <w:r>
        <w:t xml:space="preserve">   style    </w:t>
      </w:r>
      <w:r>
        <w:t xml:space="preserve">   support    </w:t>
      </w:r>
      <w:r>
        <w:t xml:space="preserve">   symbolism    </w:t>
      </w:r>
      <w:r>
        <w:t xml:space="preserve">   textual evidence    </w:t>
      </w:r>
      <w:r>
        <w:t xml:space="preserve">   theisis    </w:t>
      </w:r>
      <w:r>
        <w:t xml:space="preserve">   theme    </w:t>
      </w:r>
      <w:r>
        <w:t xml:space="preserve">   transition words    </w:t>
      </w:r>
      <w:r>
        <w:t xml:space="preserve">   works cited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vocabulary</dc:title>
  <dcterms:created xsi:type="dcterms:W3CDTF">2021-10-11T00:20:45Z</dcterms:created>
  <dcterms:modified xsi:type="dcterms:W3CDTF">2021-10-11T00:20:45Z</dcterms:modified>
</cp:coreProperties>
</file>