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90's Movies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American Pie    </w:t>
      </w:r>
      <w:r>
        <w:t xml:space="preserve">   Armageddon    </w:t>
      </w:r>
      <w:r>
        <w:t xml:space="preserve">   Deep Impact    </w:t>
      </w:r>
      <w:r>
        <w:t xml:space="preserve">   Flatliners    </w:t>
      </w:r>
      <w:r>
        <w:t xml:space="preserve">   Forrest Gump    </w:t>
      </w:r>
      <w:r>
        <w:t xml:space="preserve">   Ghost    </w:t>
      </w:r>
      <w:r>
        <w:t xml:space="preserve">   Godzilla    </w:t>
      </w:r>
      <w:r>
        <w:t xml:space="preserve">   Hook    </w:t>
      </w:r>
      <w:r>
        <w:t xml:space="preserve">   Independence Day    </w:t>
      </w:r>
      <w:r>
        <w:t xml:space="preserve">   Jumanji    </w:t>
      </w:r>
      <w:r>
        <w:t xml:space="preserve">   Jurassic Park    </w:t>
      </w:r>
      <w:r>
        <w:t xml:space="preserve">   Liar Liar    </w:t>
      </w:r>
      <w:r>
        <w:t xml:space="preserve">   Men In Black    </w:t>
      </w:r>
      <w:r>
        <w:t xml:space="preserve">   Mrs Doubtfire    </w:t>
      </w:r>
      <w:r>
        <w:t xml:space="preserve">   Scream    </w:t>
      </w:r>
      <w:r>
        <w:t xml:space="preserve">   Sister Act    </w:t>
      </w:r>
      <w:r>
        <w:t xml:space="preserve">   Speed    </w:t>
      </w:r>
      <w:r>
        <w:t xml:space="preserve">   The Lion King    </w:t>
      </w:r>
      <w:r>
        <w:t xml:space="preserve">   Titanic    </w:t>
      </w:r>
      <w:r>
        <w:t xml:space="preserve">   Twister    </w:t>
      </w:r>
      <w:r>
        <w:t xml:space="preserve">   White Squall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90's Movies</dc:title>
  <dcterms:created xsi:type="dcterms:W3CDTF">2021-10-11T00:21:16Z</dcterms:created>
  <dcterms:modified xsi:type="dcterms:W3CDTF">2021-10-11T00:21:16Z</dcterms:modified>
</cp:coreProperties>
</file>