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90s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Brenda's Got A Baby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TLC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More Chance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Da Brat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World Is Yours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Jay 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Lady of 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In A Million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Eazy 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Foe Tha Love of $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Aaliyah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Friday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Notorious B.I.G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Forever My Lady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2Pac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Candy 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Michael Jackson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Got 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Will Smith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Can't You 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Used To Love 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Jodeci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Can I Run To?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Soul 4 Real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My Name?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SWV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Funkdafied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Silk E Fyne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Afro Puffs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Xscape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Romeo &amp; Juliet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Mariah Carey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That's The Way Love Goes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H-Town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Last Werdz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Bone Thugs N Harmony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Snoop Dogg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Baby, Baby, Baby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Brandy &amp; Monica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Dead Presidents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Faith Evans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Summertime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Janet Jackson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Remember the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Nas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Knockin Da Boots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Immature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Boy Is 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Ice Cube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90s Music</dc:title>
  <dcterms:created xsi:type="dcterms:W3CDTF">2021-10-11T00:21:31Z</dcterms:created>
  <dcterms:modified xsi:type="dcterms:W3CDTF">2021-10-11T00:21:31Z</dcterms:modified>
</cp:coreProperties>
</file>