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90's R&amp;B and Hip Hop Artists </w:t>
      </w:r>
    </w:p>
    <w:p>
      <w:pPr>
        <w:pStyle w:val="Questions"/>
      </w:pPr>
      <w:r>
        <w:t xml:space="preserve">1. PAUCT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MARY J GLBIE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ONTI TNORABX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LWIL ITHSM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AUTSB MEHRYS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YAULR LIHL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YMISS LTELOI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HYEWTNI HTONUOS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NATJE OAJSKNC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THIKE ESTWA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ABBEAYCF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NE VOUGE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EEMMIN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THE INSUOROOT GBI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15. KRSI SKROS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HLAYAAI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RNDYAB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LTC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SWV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IRMAAH RCYAE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90's R&amp;B and Hip Hop Artists </dc:title>
  <dcterms:created xsi:type="dcterms:W3CDTF">2021-10-11T00:22:24Z</dcterms:created>
  <dcterms:modified xsi:type="dcterms:W3CDTF">2021-10-11T00:22:24Z</dcterms:modified>
</cp:coreProperties>
</file>