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90's R&amp;B and Hip Hop Artists </w:t>
      </w:r>
    </w:p>
    <w:p>
      <w:pPr>
        <w:pStyle w:val="Questions"/>
      </w:pPr>
      <w:r>
        <w:t xml:space="preserve">1. PAUCT </w:t>
      </w:r>
      <w:r>
        <w:rPr>
          <w:u w:val="single"/>
        </w:rPr>
        <w:t xml:space="preserve">__Tupac______________________________________</w:t>
      </w:r>
    </w:p>
    <w:p>
      <w:pPr>
        <w:pStyle w:val="Questions"/>
      </w:pPr>
      <w:r>
        <w:t xml:space="preserve">2. MARY J GLBIE  </w:t>
      </w:r>
      <w:r>
        <w:rPr>
          <w:u w:val="single"/>
        </w:rPr>
        <w:t xml:space="preserve">__Mary J Blige ______________________</w:t>
      </w:r>
    </w:p>
    <w:p>
      <w:pPr>
        <w:pStyle w:val="Questions"/>
      </w:pPr>
      <w:r>
        <w:t xml:space="preserve">3. ONTI TNORABX  </w:t>
      </w:r>
      <w:r>
        <w:rPr>
          <w:u w:val="single"/>
        </w:rPr>
        <w:t xml:space="preserve">__Toni Braxton ______________________</w:t>
      </w:r>
    </w:p>
    <w:p>
      <w:pPr>
        <w:pStyle w:val="Questions"/>
      </w:pPr>
      <w:r>
        <w:t xml:space="preserve">4. LWIL ITHSM  </w:t>
      </w:r>
      <w:r>
        <w:rPr>
          <w:u w:val="single"/>
        </w:rPr>
        <w:t xml:space="preserve">__Will Smith __________________________</w:t>
      </w:r>
    </w:p>
    <w:p>
      <w:pPr>
        <w:pStyle w:val="Questions"/>
      </w:pPr>
      <w:r>
        <w:t xml:space="preserve">5. AUTSB MEHRYS </w:t>
      </w:r>
      <w:r>
        <w:rPr>
          <w:u w:val="single"/>
        </w:rPr>
        <w:t xml:space="preserve">__Busta Rhymes________________________</w:t>
      </w:r>
    </w:p>
    <w:p>
      <w:pPr>
        <w:pStyle w:val="Questions"/>
      </w:pPr>
      <w:r>
        <w:t xml:space="preserve">6. YAULR LIHL </w:t>
      </w:r>
      <w:r>
        <w:rPr>
          <w:u w:val="single"/>
        </w:rPr>
        <w:t xml:space="preserve">__Laury Hill____________________________</w:t>
      </w:r>
    </w:p>
    <w:p>
      <w:pPr>
        <w:pStyle w:val="Questions"/>
      </w:pPr>
      <w:r>
        <w:t xml:space="preserve">7. YMISS LTELOI  </w:t>
      </w:r>
      <w:r>
        <w:rPr>
          <w:u w:val="single"/>
        </w:rPr>
        <w:t xml:space="preserve">__Missy Elliot ______________________</w:t>
      </w:r>
    </w:p>
    <w:p>
      <w:pPr>
        <w:pStyle w:val="Questions"/>
      </w:pPr>
      <w:r>
        <w:t xml:space="preserve">8. HYEWTNI HTONUOS  </w:t>
      </w:r>
      <w:r>
        <w:rPr>
          <w:u w:val="single"/>
        </w:rPr>
        <w:t xml:space="preserve">__Whitney Houston ________________</w:t>
      </w:r>
    </w:p>
    <w:p>
      <w:pPr>
        <w:pStyle w:val="Questions"/>
      </w:pPr>
      <w:r>
        <w:t xml:space="preserve">9. NATJE OAJSKNC  </w:t>
      </w:r>
      <w:r>
        <w:rPr>
          <w:u w:val="single"/>
        </w:rPr>
        <w:t xml:space="preserve">__Janet Jackson ____________________</w:t>
      </w:r>
    </w:p>
    <w:p>
      <w:pPr>
        <w:pStyle w:val="Questions"/>
      </w:pPr>
      <w:r>
        <w:t xml:space="preserve">10. THIKE ESTWA  </w:t>
      </w:r>
      <w:r>
        <w:rPr>
          <w:u w:val="single"/>
        </w:rPr>
        <w:t xml:space="preserve">__Keith Sweat ________________________</w:t>
      </w:r>
    </w:p>
    <w:p>
      <w:pPr>
        <w:pStyle w:val="Questions"/>
      </w:pPr>
      <w:r>
        <w:t xml:space="preserve">11. ABBEAYCF </w:t>
      </w:r>
      <w:r>
        <w:rPr>
          <w:u w:val="single"/>
        </w:rPr>
        <w:t xml:space="preserve">__Babyface________________________________</w:t>
      </w:r>
    </w:p>
    <w:p>
      <w:pPr>
        <w:pStyle w:val="Questions"/>
      </w:pPr>
      <w:r>
        <w:t xml:space="preserve">12. NE VOUGE </w:t>
      </w:r>
      <w:r>
        <w:rPr>
          <w:u w:val="single"/>
        </w:rPr>
        <w:t xml:space="preserve">__En  Vogue_______________________________</w:t>
      </w:r>
    </w:p>
    <w:p>
      <w:pPr>
        <w:pStyle w:val="Questions"/>
      </w:pPr>
      <w:r>
        <w:t xml:space="preserve">13. EEMMIN </w:t>
      </w:r>
      <w:r>
        <w:rPr>
          <w:u w:val="single"/>
        </w:rPr>
        <w:t xml:space="preserve">__Eminem____________________________________</w:t>
      </w:r>
    </w:p>
    <w:p>
      <w:pPr>
        <w:pStyle w:val="Questions"/>
      </w:pPr>
      <w:r>
        <w:t xml:space="preserve">14. THE INSUOROOT GBI </w:t>
      </w:r>
      <w:r>
        <w:rPr>
          <w:u w:val="single"/>
        </w:rPr>
        <w:t xml:space="preserve">__The Notorious Big______________</w:t>
      </w:r>
    </w:p>
    <w:p>
      <w:pPr>
        <w:pStyle w:val="Questions"/>
      </w:pPr>
      <w:r>
        <w:t xml:space="preserve">15. KRSI SKROS </w:t>
      </w:r>
      <w:r>
        <w:rPr>
          <w:u w:val="single"/>
        </w:rPr>
        <w:t xml:space="preserve">__Kris Kross____________________________</w:t>
      </w:r>
    </w:p>
    <w:p>
      <w:pPr>
        <w:pStyle w:val="Questions"/>
      </w:pPr>
      <w:r>
        <w:t xml:space="preserve">16. HLAYAAI </w:t>
      </w:r>
      <w:r>
        <w:rPr>
          <w:u w:val="single"/>
        </w:rPr>
        <w:t xml:space="preserve">__Aaliyah__________________________________</w:t>
      </w:r>
    </w:p>
    <w:p>
      <w:pPr>
        <w:pStyle w:val="Questions"/>
      </w:pPr>
      <w:r>
        <w:t xml:space="preserve">17. RNDYAB </w:t>
      </w:r>
      <w:r>
        <w:rPr>
          <w:u w:val="single"/>
        </w:rPr>
        <w:t xml:space="preserve">__Brandy____________________________________</w:t>
      </w:r>
    </w:p>
    <w:p>
      <w:pPr>
        <w:pStyle w:val="Questions"/>
      </w:pPr>
      <w:r>
        <w:t xml:space="preserve">18. LTC </w:t>
      </w:r>
      <w:r>
        <w:rPr>
          <w:u w:val="single"/>
        </w:rPr>
        <w:t xml:space="preserve">__TLC__________________________________________</w:t>
      </w:r>
    </w:p>
    <w:p>
      <w:pPr>
        <w:pStyle w:val="Questions"/>
      </w:pPr>
      <w:r>
        <w:t xml:space="preserve">19. SWV </w:t>
      </w:r>
      <w:r>
        <w:rPr>
          <w:u w:val="single"/>
        </w:rPr>
        <w:t xml:space="preserve">__SWV__________________________________________</w:t>
      </w:r>
    </w:p>
    <w:p>
      <w:pPr>
        <w:pStyle w:val="Questions"/>
      </w:pPr>
      <w:r>
        <w:t xml:space="preserve">20. IRMAAH RCYAE </w:t>
      </w:r>
      <w:r>
        <w:rPr>
          <w:u w:val="single"/>
        </w:rPr>
        <w:t xml:space="preserve">__Mariah Carey________________________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90's R&amp;B and Hip Hop Artists </dc:title>
  <dcterms:created xsi:type="dcterms:W3CDTF">2021-10-11T00:22:25Z</dcterms:created>
  <dcterms:modified xsi:type="dcterms:W3CDTF">2021-10-11T00:22:25Z</dcterms:modified>
</cp:coreProperties>
</file>