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911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Seizure that is mentioned as different from the patient's previous seizure.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Fire apparatus that carries water and fire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Nation's clearinghouse on issues related to missing and sexually exploited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important piece of information you obtain from a 9-1-1 call.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Describes a general course of action that is desired or required in certain circumstances or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Our computer based system, which aids PSAP telecommunicators by automating selected dispatching and record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Whose decision was it in 2017 not to reclassify Public Safety Telecommunicators into the Protective Service Job Category?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Representative introduced the 9-1-1 Saves Act legistlation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Late stage of fire suppression process during which the area and contents incolved in the fire are carefully examined for any remaining traces of heat that may re-kindle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obtaining description of vehicles you should use what format?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 against whom a claim or charge is brought in a court.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Winchester Fire and Resuce Station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generic term used to include any type of request for assistance; and is not limited to voice.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Interconnection via the internet of computing devices imbeded in everday objects, enabling them to send and receive data.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Abnormal internal or external discharge of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successful text-to-911 message was sent in what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1st 911 call was made by what Senator?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EMD - Non recent is considered ______ hours or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month was the first 9-1-1 call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Traumatic or surgical removal of a part of the body, often a leg, arm, finger, or toe.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</dc:title>
  <dcterms:created xsi:type="dcterms:W3CDTF">2021-10-11T00:22:03Z</dcterms:created>
  <dcterms:modified xsi:type="dcterms:W3CDTF">2021-10-11T00:22:03Z</dcterms:modified>
</cp:coreProperties>
</file>