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9/11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PENTAGON    </w:t>
      </w:r>
      <w:r>
        <w:t xml:space="preserve">   AMERICANS    </w:t>
      </w:r>
      <w:r>
        <w:t xml:space="preserve">   PATRIOTDAY    </w:t>
      </w:r>
      <w:r>
        <w:t xml:space="preserve">   MANHATTAN    </w:t>
      </w:r>
      <w:r>
        <w:t xml:space="preserve">   MUSEUM    </w:t>
      </w:r>
      <w:r>
        <w:t xml:space="preserve">   AIRPLANE    </w:t>
      </w:r>
      <w:r>
        <w:t xml:space="preserve">   SEPTEMBER    </w:t>
      </w:r>
      <w:r>
        <w:t xml:space="preserve">   REMEMBER    </w:t>
      </w:r>
      <w:r>
        <w:t xml:space="preserve">   NEWYORK    </w:t>
      </w:r>
      <w:r>
        <w:t xml:space="preserve">   WORKER    </w:t>
      </w:r>
      <w:r>
        <w:t xml:space="preserve">   BUILDING    </w:t>
      </w:r>
      <w:r>
        <w:t xml:space="preserve">   HEROES    </w:t>
      </w:r>
      <w:r>
        <w:t xml:space="preserve">   TERRORIST    </w:t>
      </w:r>
      <w:r>
        <w:t xml:space="preserve">   CONSTRUCTION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9/11</dc:title>
  <dcterms:created xsi:type="dcterms:W3CDTF">2021-10-11T00:20:48Z</dcterms:created>
  <dcterms:modified xsi:type="dcterms:W3CDTF">2021-10-11T00:20:48Z</dcterms:modified>
</cp:coreProperties>
</file>