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9/11 Attack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F16 pilots went on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bombing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wrote an article about 9/11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attacked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6.5 hectares of buildings  were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US$100 million was distroyed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9/11 memorial monument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18 people were rescued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month did this happen?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US$30.5 billion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other building was distroyed?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meeting rescheduled the night before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was the attack?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200 of these were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boy stole an airplane and flew it into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CIA  had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building was hit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thought to be involved?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hit the twin towers?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3,000 were killed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9/11 Attack</dc:title>
  <dcterms:created xsi:type="dcterms:W3CDTF">2021-10-11T00:20:44Z</dcterms:created>
  <dcterms:modified xsi:type="dcterms:W3CDTF">2021-10-11T00:20:44Z</dcterms:modified>
</cp:coreProperties>
</file>