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911 DISPATCH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ELDER ABUSE    </w:t>
      </w:r>
      <w:r>
        <w:t xml:space="preserve">   PUBLIC INTOXICATION    </w:t>
      </w:r>
      <w:r>
        <w:t xml:space="preserve">   CHILD ABUSE    </w:t>
      </w:r>
      <w:r>
        <w:t xml:space="preserve">   ASSAULT AND BATTERY    </w:t>
      </w:r>
      <w:r>
        <w:t xml:space="preserve">   ROBBERY    </w:t>
      </w:r>
      <w:r>
        <w:t xml:space="preserve">   KIDDNAPPING    </w:t>
      </w:r>
      <w:r>
        <w:t xml:space="preserve">   ASSAULT WITH A DEADLY WEAPON    </w:t>
      </w:r>
      <w:r>
        <w:t xml:space="preserve">   RAPE    </w:t>
      </w:r>
      <w:r>
        <w:t xml:space="preserve">   CARJACKING    </w:t>
      </w:r>
      <w:r>
        <w:t xml:space="preserve">   FORGERY    </w:t>
      </w:r>
      <w:r>
        <w:t xml:space="preserve">   VANDALISM    </w:t>
      </w:r>
      <w:r>
        <w:t xml:space="preserve">   PETTY THEFT    </w:t>
      </w:r>
      <w:r>
        <w:t xml:space="preserve">   GRAND THEFT    </w:t>
      </w:r>
      <w:r>
        <w:t xml:space="preserve">   BURGLARY    </w:t>
      </w:r>
      <w:r>
        <w:t xml:space="preserve">   DOMESTIC VIOLENCE    </w:t>
      </w:r>
      <w:r>
        <w:t xml:space="preserve">   MURDER    </w:t>
      </w:r>
      <w:r>
        <w:t xml:space="preserve">   DISTURBING THE PEACE    </w:t>
      </w:r>
      <w:r>
        <w:t xml:space="preserve">   AUTO THEFT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DISPATCH WORD SEARCH </dc:title>
  <dcterms:created xsi:type="dcterms:W3CDTF">2021-10-11T00:21:33Z</dcterms:created>
  <dcterms:modified xsi:type="dcterms:W3CDTF">2021-10-11T00:21:33Z</dcterms:modified>
</cp:coreProperties>
</file>