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9/11 Word Scramble</w:t>
      </w:r>
    </w:p>
    <w:p>
      <w:pPr>
        <w:pStyle w:val="Questions"/>
      </w:pPr>
      <w:r>
        <w:t xml:space="preserve">1. UINDTE NILEAISR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2. GETOPNAN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3. ISTEMRORR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4. WLROD AETDR CNERET </w:t>
      </w:r>
      <w:r>
        <w:rPr>
          <w:u w:val="single"/>
        </w:rPr>
        <w:t xml:space="preserve">________________________________</w:t>
      </w:r>
    </w:p>
    <w:p>
      <w:pPr>
        <w:pStyle w:val="Questions"/>
      </w:pPr>
      <w:r>
        <w:t xml:space="preserve">5. NEW ROKY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6. AL EAQAD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7. RSIFHEIFETRG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8. CEOLPI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9. APNLES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10. RACAIEM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11. TNWI SOERTW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12. KTACAT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13. UDAETYS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14. AULBNAMCE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15. AIMARECN ILRSIANE </w:t>
      </w:r>
      <w:r>
        <w:rPr>
          <w:u w:val="single"/>
        </w:rPr>
        <w:t xml:space="preserve">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9/11 Word Scramble</dc:title>
  <dcterms:created xsi:type="dcterms:W3CDTF">2021-10-11T00:22:21Z</dcterms:created>
  <dcterms:modified xsi:type="dcterms:W3CDTF">2021-10-11T00:22:21Z</dcterms:modified>
</cp:coreProperties>
</file>