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9/11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FDNY    </w:t>
      </w:r>
      <w:r>
        <w:t xml:space="preserve">   Shanksville    </w:t>
      </w:r>
      <w:r>
        <w:t xml:space="preserve">   Flight 93    </w:t>
      </w:r>
      <w:r>
        <w:t xml:space="preserve">   President George W Bush    </w:t>
      </w:r>
      <w:r>
        <w:t xml:space="preserve">   Mayor Rudy Giuliani    </w:t>
      </w:r>
      <w:r>
        <w:t xml:space="preserve">   White House    </w:t>
      </w:r>
      <w:r>
        <w:t xml:space="preserve">   Manhattan    </w:t>
      </w:r>
      <w:r>
        <w:t xml:space="preserve">   September 11th    </w:t>
      </w:r>
      <w:r>
        <w:t xml:space="preserve">   terrorist    </w:t>
      </w:r>
      <w:r>
        <w:t xml:space="preserve">   Osama Bin Laden    </w:t>
      </w:r>
      <w:r>
        <w:t xml:space="preserve">   Afghanistan    </w:t>
      </w:r>
      <w:r>
        <w:t xml:space="preserve">   terrorist attack    </w:t>
      </w:r>
      <w:r>
        <w:t xml:space="preserve">   patriotism    </w:t>
      </w:r>
      <w:r>
        <w:t xml:space="preserve">   Al Qaeda    </w:t>
      </w:r>
      <w:r>
        <w:t xml:space="preserve">   terrorism    </w:t>
      </w:r>
      <w:r>
        <w:t xml:space="preserve">   memorial    </w:t>
      </w:r>
      <w:r>
        <w:t xml:space="preserve">   hero    </w:t>
      </w:r>
      <w:r>
        <w:t xml:space="preserve">   Iran    </w:t>
      </w:r>
      <w:r>
        <w:t xml:space="preserve">   Judaism    </w:t>
      </w:r>
      <w:r>
        <w:t xml:space="preserve">   Islam    </w:t>
      </w:r>
      <w:r>
        <w:t xml:space="preserve">   despicable act    </w:t>
      </w:r>
      <w:r>
        <w:t xml:space="preserve">   hijack    </w:t>
      </w:r>
      <w:r>
        <w:t xml:space="preserve">   Pentagon    </w:t>
      </w:r>
      <w:r>
        <w:t xml:space="preserve">   Taliban    </w:t>
      </w:r>
      <w:r>
        <w:t xml:space="preserve">   Ground Zero    </w:t>
      </w:r>
      <w:r>
        <w:t xml:space="preserve">   Twin Towers    </w:t>
      </w:r>
      <w:r>
        <w:t xml:space="preserve">   World Trade Center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Word Search</dc:title>
  <dcterms:created xsi:type="dcterms:W3CDTF">2021-10-11T00:22:26Z</dcterms:created>
  <dcterms:modified xsi:type="dcterms:W3CDTF">2021-10-11T00:22:26Z</dcterms:modified>
</cp:coreProperties>
</file>