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9/11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many terrorist there were involved in attacks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planes hit the pentagon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crashed into the building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officers that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Founder of al-Qaeda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planes there were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religion are the terrorist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kind of plane hit the towers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the plane was crashed by passengers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hit the white house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Twin sky scrapers they were destroyed on 9/11 by terrorist attacks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person who uses terrorism in the pursuit of political aims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month the attacks happened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tall the buildings were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planes hit the towers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9/11 crossword</dc:title>
  <dcterms:created xsi:type="dcterms:W3CDTF">2021-10-11T00:20:54Z</dcterms:created>
  <dcterms:modified xsi:type="dcterms:W3CDTF">2021-10-11T00:20:54Z</dcterms:modified>
</cp:coreProperties>
</file>