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911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ADDRESS    </w:t>
      </w:r>
      <w:r>
        <w:t xml:space="preserve">   AMBULANCE    </w:t>
      </w:r>
      <w:r>
        <w:t xml:space="preserve">   CITY    </w:t>
      </w:r>
      <w:r>
        <w:t xml:space="preserve">   DIRECTIONS    </w:t>
      </w:r>
      <w:r>
        <w:t xml:space="preserve">   EMERGENCY    </w:t>
      </w:r>
      <w:r>
        <w:t xml:space="preserve">   EMS    </w:t>
      </w:r>
      <w:r>
        <w:t xml:space="preserve">   FIRE    </w:t>
      </w:r>
      <w:r>
        <w:t xml:space="preserve">   FIREFIGHTER    </w:t>
      </w:r>
      <w:r>
        <w:t xml:space="preserve">   HELP    </w:t>
      </w:r>
      <w:r>
        <w:t xml:space="preserve">   HURT    </w:t>
      </w:r>
      <w:r>
        <w:t xml:space="preserve">   NAME    </w:t>
      </w:r>
      <w:r>
        <w:t xml:space="preserve">   PHONE    </w:t>
      </w:r>
      <w:r>
        <w:t xml:space="preserve">   POLICE    </w:t>
      </w:r>
      <w:r>
        <w:t xml:space="preserve">   SAVE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word search</dc:title>
  <dcterms:created xsi:type="dcterms:W3CDTF">2021-10-11T00:21:00Z</dcterms:created>
  <dcterms:modified xsi:type="dcterms:W3CDTF">2021-10-11T00:21:00Z</dcterms:modified>
</cp:coreProperties>
</file>