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9.2 Water Erosion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wide sloping deposit of sediment formed where a stream leaves a mountain range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water that moves over land and carries particles with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meander that has been cut off from the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deposit that hangs like an icicle from the roof of a cave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small, narrow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builds up from the cave floor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small stream, a shallow channel cut in the ground by running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sediment deposited where a river flows into an ocean or lake builds up a land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term geologists use for underground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water-worn ravine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may occur where a river meets an area of rock that is very hard and erodes slowly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river stream flowing into a larger river or lake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flat, wide area along the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loop-like bend in the course of a river</w:t>
            </w:r>
          </w:p>
        </w:tc>
      </w:tr>
    </w:tbl>
    <w:p>
      <w:pPr>
        <w:pStyle w:val="WordBankMedium"/>
      </w:pPr>
      <w:r>
        <w:t xml:space="preserve">   rills    </w:t>
      </w:r>
      <w:r>
        <w:t xml:space="preserve">   gully    </w:t>
      </w:r>
      <w:r>
        <w:t xml:space="preserve">   stream    </w:t>
      </w:r>
      <w:r>
        <w:t xml:space="preserve">   tributary    </w:t>
      </w:r>
      <w:r>
        <w:t xml:space="preserve">   waterfalls    </w:t>
      </w:r>
      <w:r>
        <w:t xml:space="preserve">   flood plain    </w:t>
      </w:r>
      <w:r>
        <w:t xml:space="preserve">   meander    </w:t>
      </w:r>
      <w:r>
        <w:t xml:space="preserve">   oxbow lake    </w:t>
      </w:r>
      <w:r>
        <w:t xml:space="preserve">   delta    </w:t>
      </w:r>
      <w:r>
        <w:t xml:space="preserve">   alluvial fans    </w:t>
      </w:r>
      <w:r>
        <w:t xml:space="preserve">   groundwater    </w:t>
      </w:r>
      <w:r>
        <w:t xml:space="preserve">   stalactite     </w:t>
      </w:r>
      <w:r>
        <w:t xml:space="preserve">   stalagmite     </w:t>
      </w:r>
      <w:r>
        <w:t xml:space="preserve">   runoff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9.2 Water Erosion</dc:title>
  <dcterms:created xsi:type="dcterms:W3CDTF">2021-10-11T00:22:22Z</dcterms:created>
  <dcterms:modified xsi:type="dcterms:W3CDTF">2021-10-11T00:22:22Z</dcterms:modified>
</cp:coreProperties>
</file>