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93rd Alabama FFA State Convention Session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FFA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Session Sponsor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Central District Advisor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 FFA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South District Advisor of the Year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Session Sponsor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FFA Treasurer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 Teacher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FFA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North District Advisor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FFA Sentinel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FFA Reporter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String Band TDE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Extemporaneous Speaking LDE Winner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Alabama FFA State Convention Session One</dc:title>
  <dcterms:created xsi:type="dcterms:W3CDTF">2021-10-11T00:22:47Z</dcterms:created>
  <dcterms:modified xsi:type="dcterms:W3CDTF">2021-10-11T00:22:47Z</dcterms:modified>
</cp:coreProperties>
</file>